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34f7" w14:textId="b983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ауданында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2016 жылғы 01 сәуірдегі № 6-2-10 шешімі. Алматы облысы Әділет департаментінде 2016 жылы 05 мамырда № 3802 болып тіркелді. Күші жойылды - Алматы облысы Ұйғыр аудандық мәслихатының 2020 жылғы 27 шілдедегі № 6-66-384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аудандық мәслихатының 27.07.2020 </w:t>
      </w:r>
      <w:r>
        <w:rPr>
          <w:rFonts w:ascii="Times New Roman"/>
          <w:b w:val="false"/>
          <w:i w:val="false"/>
          <w:color w:val="000000"/>
          <w:sz w:val="28"/>
        </w:rPr>
        <w:t>№ 6-66-384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қосымшасына сәйкес Ұйғыр ауданында жиналыстар, митингілер, шерулер, пикеттер мен демонстрациялар өткізу тәртібі </w:t>
      </w:r>
      <w:r>
        <w:rPr>
          <w:rFonts w:ascii="Times New Roman"/>
          <w:b w:val="false"/>
          <w:i w:val="false"/>
          <w:color w:val="000000"/>
          <w:sz w:val="28"/>
        </w:rPr>
        <w:t>қосымша</w:t>
      </w:r>
      <w:r>
        <w:rPr>
          <w:rFonts w:ascii="Times New Roman"/>
          <w:b w:val="false"/>
          <w:i w:val="false"/>
          <w:color w:val="000000"/>
          <w:sz w:val="28"/>
        </w:rPr>
        <w:t xml:space="preserve"> реттелсін.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мәслихаттың аппарат басшысы Манапова Арзигуль Гопуровнаға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"Заңдылық пен құқық тәртібі, азаматтардың құқығы, жергілікті өзін-өзі басқару, ауылшаруашылық, жер қатынастары, экология және табиғат ресурстарын тиімді пайдалану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Дауренбеков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Есжан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 2016 жылғы 01 сәуірдегі № 6-2-10 шешіміне қосымша</w:t>
            </w:r>
          </w:p>
        </w:tc>
      </w:tr>
    </w:tbl>
    <w:bookmarkStart w:name="z14" w:id="1"/>
    <w:p>
      <w:pPr>
        <w:spacing w:after="0"/>
        <w:ind w:left="0"/>
        <w:jc w:val="left"/>
      </w:pPr>
      <w:r>
        <w:rPr>
          <w:rFonts w:ascii="Times New Roman"/>
          <w:b/>
          <w:i w:val="false"/>
          <w:color w:val="000000"/>
        </w:rPr>
        <w:t xml:space="preserve"> Ұйғыр ауданында жиналыстар, митингілер, шерулер, пикеттер мен демонстрациялар өткізу тәртібі</w:t>
      </w:r>
    </w:p>
    <w:bookmarkEnd w:id="1"/>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xml:space="preserve">
      1. Осы жиналыстар, митингілер, шерулер, пикеттер мен демонстрациялар өткізу тәртібі (бұдан әрі - тәртіп)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(бұдан әрі - Заң) сәйкес әзірленді және Ұйғыр ауданында жиналыстар, митингілер, шерулер, пикеттер мен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3"/>
    <w:bookmarkStart w:name="z18" w:id="4"/>
    <w:p>
      <w:pPr>
        <w:spacing w:after="0"/>
        <w:ind w:left="0"/>
        <w:jc w:val="left"/>
      </w:pPr>
      <w:r>
        <w:rPr>
          <w:rFonts w:ascii="Times New Roman"/>
          <w:b/>
          <w:i w:val="false"/>
          <w:color w:val="000000"/>
        </w:rPr>
        <w:t xml:space="preserve"> 2. Жиналыстар, митингілер, шерулер, пикеттер мен демонстрациялар өткізу тәртібі</w:t>
      </w:r>
    </w:p>
    <w:bookmarkEnd w:id="4"/>
    <w:bookmarkStart w:name="z19" w:id="5"/>
    <w:p>
      <w:pPr>
        <w:spacing w:after="0"/>
        <w:ind w:left="0"/>
        <w:jc w:val="both"/>
      </w:pPr>
      <w:r>
        <w:rPr>
          <w:rFonts w:ascii="Times New Roman"/>
          <w:b w:val="false"/>
          <w:i w:val="false"/>
          <w:color w:val="000000"/>
          <w:sz w:val="28"/>
        </w:rPr>
        <w:t>
      3. Жиналыс, митинг, шеру, пикет немесе демонстрация өткiзу туралы Ұйғыр ауданының әкімдігіне өтiнiш берiледi.</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өткiзу туралы өтiнiш оны өткiзудiң белгiленген датасынан кемiнде он күн бұрын жазбаша нысанда берiледi.</w:t>
      </w:r>
      <w:r>
        <w:br/>
      </w:r>
      <w:r>
        <w:rPr>
          <w:rFonts w:ascii="Times New Roman"/>
          <w:b w:val="false"/>
          <w:i w:val="false"/>
          <w:color w:val="000000"/>
          <w:sz w:val="28"/>
        </w:rPr>
        <w:t xml:space="preserve">
      </w:t>
      </w:r>
      <w:r>
        <w:rPr>
          <w:rFonts w:ascii="Times New Roman"/>
          <w:b w:val="false"/>
          <w:i w:val="false"/>
          <w:color w:val="000000"/>
          <w:sz w:val="28"/>
        </w:rPr>
        <w:t>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Ұйғыр ауданының әкімдігінде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5. Ұйғыр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пикеттер мен демонстрациялар өткiзу туралы өтiнiш беру кезінде осы тәртіптің 4-тармағының талаптарын орындамау (сөз - процедуралық талаптар туралы) жиналыстар, митингілер, шерулер, пикеттер мен демонстрациялар өткізуден бас тарту үшін және бас тарту мазмұнында жауап қайтаруға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жағдайларда Ұйғыр ауданының әкімдігімен жол берілген кемшіліктерді жаңа өтініш беру жолымен жоюды ұсына отырып, түсіндіру мазмұнындағы ресми жауап беріледі. Жаңа өтінішті қарау мерзімдері оның келіп түскен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7. Белгіленген тәртіппен берілген жиналыстар, митингілер, шерулер, пикеттер мен демонстрациялар өткізу туралы барлық өтініштерді қарау шеңберінде Ұйғыр ауданының әкімдігімен ұйымдастырушыларға талқылау және көтерілетін мәселелерді қарау үшін баламалы алаңшалар, шараны өткізетін басқа уақыт пен орын ұсынылуы мүмкін.</w:t>
      </w:r>
      <w:r>
        <w:br/>
      </w:r>
      <w:r>
        <w:rPr>
          <w:rFonts w:ascii="Times New Roman"/>
          <w:b w:val="false"/>
          <w:i w:val="false"/>
          <w:color w:val="000000"/>
          <w:sz w:val="28"/>
        </w:rPr>
        <w:t xml:space="preserve">
      </w:t>
      </w:r>
      <w:r>
        <w:rPr>
          <w:rFonts w:ascii="Times New Roman"/>
          <w:b w:val="false"/>
          <w:i w:val="false"/>
          <w:color w:val="000000"/>
          <w:sz w:val="28"/>
        </w:rPr>
        <w:t>8. Жиналыстар, митингілер, шерулер, пикеттер мен демонстрациялар өткізуге рұқсат беруден Ұйғыр ауданының әкімдігі бас тартқанда немесе оны тыйым салу туралы шешім қабылданған жағдайларда, ұйымдастырушылар барлық дайындық шараларын тоқтату жөніндегі шараларды дереу қабылдауға және әлеуетті қатысушыларды бұл туралы тиісті хабарлауға міндетті.</w:t>
      </w:r>
      <w:r>
        <w:br/>
      </w:r>
      <w:r>
        <w:rPr>
          <w:rFonts w:ascii="Times New Roman"/>
          <w:b w:val="false"/>
          <w:i w:val="false"/>
          <w:color w:val="000000"/>
          <w:sz w:val="28"/>
        </w:rPr>
        <w:t xml:space="preserve">
      </w:t>
      </w:r>
      <w:r>
        <w:rPr>
          <w:rFonts w:ascii="Times New Roman"/>
          <w:b w:val="false"/>
          <w:i w:val="false"/>
          <w:color w:val="000000"/>
          <w:sz w:val="28"/>
        </w:rPr>
        <w:t>Шешiмге қолданыстағы заңнамамен белгiлеген тәртiппен шағым жасауға болады.</w:t>
      </w:r>
      <w:r>
        <w:br/>
      </w:r>
      <w:r>
        <w:rPr>
          <w:rFonts w:ascii="Times New Roman"/>
          <w:b w:val="false"/>
          <w:i w:val="false"/>
          <w:color w:val="000000"/>
          <w:sz w:val="28"/>
        </w:rPr>
        <w:t xml:space="preserve">
      </w:t>
      </w:r>
      <w:r>
        <w:rPr>
          <w:rFonts w:ascii="Times New Roman"/>
          <w:b w:val="false"/>
          <w:i w:val="false"/>
          <w:color w:val="000000"/>
          <w:sz w:val="28"/>
        </w:rPr>
        <w:t xml:space="preserve">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Ұйғыр ауданының әкімдігі қалыптасқан жағдайларды және әлеуетті тәуекелдерді негізге алып, өзінің ресми интернет-сайтында, сондай-ақ мүмкіндігінше ұйымдастырушылармен заңсыз жиналыстар, митингілер, шерулер, пикеттер мен демонстрацияларға шақырулар орналастырылған немесе орналастырып жатқан барлық ресурстарда рұқсатсыз акцияға қатысқаны үшін жауапкершілік туралы ескертумен жиналыстар, митингілер, шерулер, пикеттер мен демонстрациялар өткізуге рұқсат беруден бас тарту туралы ақпаратты орналастыруға міндетті. </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r>
        <w:br/>
      </w:r>
      <w:r>
        <w:rPr>
          <w:rFonts w:ascii="Times New Roman"/>
          <w:b w:val="false"/>
          <w:i w:val="false"/>
          <w:color w:val="000000"/>
          <w:sz w:val="28"/>
        </w:rPr>
        <w:t xml:space="preserve">
      </w:t>
      </w:r>
      <w:r>
        <w:rPr>
          <w:rFonts w:ascii="Times New Roman"/>
          <w:b w:val="false"/>
          <w:i w:val="false"/>
          <w:color w:val="000000"/>
          <w:sz w:val="28"/>
        </w:rPr>
        <w:t>11.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Ұйғыр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пикетер мен демонстарцияларға алкогольдік немесе есірткілік масаң күйдегі тұлғалардың қатысуына;</w:t>
      </w:r>
      <w:r>
        <w:br/>
      </w:r>
      <w:r>
        <w:rPr>
          <w:rFonts w:ascii="Times New Roman"/>
          <w:b w:val="false"/>
          <w:i w:val="false"/>
          <w:color w:val="000000"/>
          <w:sz w:val="28"/>
        </w:rPr>
        <w:t xml:space="preserve">
      </w:t>
      </w:r>
      <w:r>
        <w:rPr>
          <w:rFonts w:ascii="Times New Roman"/>
          <w:b w:val="false"/>
          <w:i w:val="false"/>
          <w:color w:val="000000"/>
          <w:sz w:val="28"/>
        </w:rPr>
        <w:t>7) алкоголь өнімін, металл, шыны ыдыстағы өнімді, пиротехникалық бұйымдарды және пайдаланылуы адамдардың өмірі мен денсаулығына қатер төндіруі не жеке немесе заңды тұлғаларға материалдық зиян келтіруі мүмкін өзге де заттарды алып жүруге;</w:t>
      </w:r>
      <w:r>
        <w:br/>
      </w:r>
      <w:r>
        <w:rPr>
          <w:rFonts w:ascii="Times New Roman"/>
          <w:b w:val="false"/>
          <w:i w:val="false"/>
          <w:color w:val="000000"/>
          <w:sz w:val="28"/>
        </w:rPr>
        <w:t xml:space="preserve">
      </w:t>
      </w:r>
      <w:r>
        <w:rPr>
          <w:rFonts w:ascii="Times New Roman"/>
          <w:b w:val="false"/>
          <w:i w:val="false"/>
          <w:color w:val="000000"/>
          <w:sz w:val="28"/>
        </w:rPr>
        <w:t>8) транспаранттар, ұрандар және басқа да материалдарды (визуалды, аудио/видео) дайындауға және қолдануға, сондай-ақ қоғамдық тәртіпті бұзуға, қылмыс жасауға немесе әлеуметтік, нәсілдік, ұлттық, діни, тектiк-топтық және рулық араздықты қоздыруға бағытталған, сондай-ақ жеке немесе заңды тұлғалардың құқықтарын кемсіту мазмұнындағы шақырумен көпшіліктің алдында сөз сөйлеуге;</w:t>
      </w:r>
      <w:r>
        <w:br/>
      </w:r>
      <w:r>
        <w:rPr>
          <w:rFonts w:ascii="Times New Roman"/>
          <w:b w:val="false"/>
          <w:i w:val="false"/>
          <w:color w:val="000000"/>
          <w:sz w:val="28"/>
        </w:rPr>
        <w:t xml:space="preserve">
      </w:t>
      </w:r>
      <w:r>
        <w:rPr>
          <w:rFonts w:ascii="Times New Roman"/>
          <w:b w:val="false"/>
          <w:i w:val="false"/>
          <w:color w:val="000000"/>
          <w:sz w:val="28"/>
        </w:rPr>
        <w:t>9) жиналыстар, митингілер, шерулер, пикеттер мен демонстарциялар өтетін орындарда алкогольдік ішімдік ішуге, есірткі, психотроптық заттарды, олардың тәріздестері мен прекурсорларды қолдануға;</w:t>
      </w:r>
      <w:r>
        <w:br/>
      </w:r>
      <w:r>
        <w:rPr>
          <w:rFonts w:ascii="Times New Roman"/>
          <w:b w:val="false"/>
          <w:i w:val="false"/>
          <w:color w:val="000000"/>
          <w:sz w:val="28"/>
        </w:rPr>
        <w:t xml:space="preserve">
      </w:t>
      </w:r>
      <w:r>
        <w:rPr>
          <w:rFonts w:ascii="Times New Roman"/>
          <w:b w:val="false"/>
          <w:i w:val="false"/>
          <w:color w:val="000000"/>
          <w:sz w:val="28"/>
        </w:rPr>
        <w:t>10) шараны өткiзу кезiнде қоғамдық тәртiптi қамтамасыз етушi мемлекеттiк органдар өкiлдерiнiң қызметiне кез келген нысанда араласуына тыйым салынады.</w:t>
      </w:r>
      <w:r>
        <w:br/>
      </w:r>
      <w:r>
        <w:rPr>
          <w:rFonts w:ascii="Times New Roman"/>
          <w:b w:val="false"/>
          <w:i w:val="false"/>
          <w:color w:val="000000"/>
          <w:sz w:val="28"/>
        </w:rPr>
        <w:t xml:space="preserve">
      </w:t>
      </w:r>
      <w:r>
        <w:rPr>
          <w:rFonts w:ascii="Times New Roman"/>
          <w:b w:val="false"/>
          <w:i w:val="false"/>
          <w:color w:val="000000"/>
          <w:sz w:val="28"/>
        </w:rPr>
        <w:t>Уәкiлдер (ұйымдастырушылар) көзделген нормаларды бұзған жағдайда заңда белгiленген тәртiп бойынша жауап бередi.</w:t>
      </w:r>
      <w:r>
        <w:br/>
      </w:r>
      <w:r>
        <w:rPr>
          <w:rFonts w:ascii="Times New Roman"/>
          <w:b w:val="false"/>
          <w:i w:val="false"/>
          <w:color w:val="000000"/>
          <w:sz w:val="28"/>
        </w:rPr>
        <w:t xml:space="preserve">
      </w:t>
      </w:r>
      <w:r>
        <w:rPr>
          <w:rFonts w:ascii="Times New Roman"/>
          <w:b w:val="false"/>
          <w:i w:val="false"/>
          <w:color w:val="000000"/>
          <w:sz w:val="28"/>
        </w:rPr>
        <w:t>12. Мемлекеттiк органдар, қоғамдық бiрлестiктер, сондай-ақ азаматтар Заңмен белгiленген тәртiптi сақтап өткiзiлетiн жиналыстарға, митингiлерге, шерулерге, пикеттерге және демонстрацияларға кедергi жасауға құқылы емес.</w:t>
      </w:r>
      <w:r>
        <w:br/>
      </w:r>
      <w:r>
        <w:rPr>
          <w:rFonts w:ascii="Times New Roman"/>
          <w:b w:val="false"/>
          <w:i w:val="false"/>
          <w:color w:val="000000"/>
          <w:sz w:val="28"/>
        </w:rPr>
        <w:t xml:space="preserve">
      </w:t>
      </w:r>
      <w:r>
        <w:rPr>
          <w:rFonts w:ascii="Times New Roman"/>
          <w:b w:val="false"/>
          <w:i w:val="false"/>
          <w:color w:val="000000"/>
          <w:sz w:val="28"/>
        </w:rPr>
        <w:t>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Ұйғыр ауданының әкімдігі бұларды өткiзуге тыйым салады.</w:t>
      </w:r>
      <w:r>
        <w:br/>
      </w:r>
      <w:r>
        <w:rPr>
          <w:rFonts w:ascii="Times New Roman"/>
          <w:b w:val="false"/>
          <w:i w:val="false"/>
          <w:color w:val="000000"/>
          <w:sz w:val="28"/>
        </w:rPr>
        <w:t xml:space="preserve">
      </w:t>
      </w:r>
      <w:r>
        <w:rPr>
          <w:rFonts w:ascii="Times New Roman"/>
          <w:b w:val="false"/>
          <w:i w:val="false"/>
          <w:color w:val="000000"/>
          <w:sz w:val="28"/>
        </w:rPr>
        <w:t>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 xml:space="preserve">14. Ұйғыр ауданында жиналыстар, митингілер мен пикеттер өткізу үшін келесі орындар айқындалсын: </w:t>
      </w:r>
      <w:r>
        <w:br/>
      </w:r>
      <w:r>
        <w:rPr>
          <w:rFonts w:ascii="Times New Roman"/>
          <w:b w:val="false"/>
          <w:i w:val="false"/>
          <w:color w:val="000000"/>
          <w:sz w:val="28"/>
        </w:rPr>
        <w:t xml:space="preserve">
      </w:t>
      </w:r>
      <w:r>
        <w:rPr>
          <w:rFonts w:ascii="Times New Roman"/>
          <w:b w:val="false"/>
          <w:i w:val="false"/>
          <w:color w:val="000000"/>
          <w:sz w:val="28"/>
        </w:rPr>
        <w:t>1) Шонжы ауылы, Раджибаев көшесі, № 73, "Ұйғыр ауданы әкімі аппараты" мемлекеттік мекемесі ғимаратының алдындағы алаң;</w:t>
      </w:r>
      <w:r>
        <w:br/>
      </w:r>
      <w:r>
        <w:rPr>
          <w:rFonts w:ascii="Times New Roman"/>
          <w:b w:val="false"/>
          <w:i w:val="false"/>
          <w:color w:val="000000"/>
          <w:sz w:val="28"/>
        </w:rPr>
        <w:t xml:space="preserve">
      </w:t>
      </w:r>
      <w:r>
        <w:rPr>
          <w:rFonts w:ascii="Times New Roman"/>
          <w:b w:val="false"/>
          <w:i w:val="false"/>
          <w:color w:val="000000"/>
          <w:sz w:val="28"/>
        </w:rPr>
        <w:t>2) Шонжы ауылы, А. Кадыров көшесі, № 37-А, "Нұр Отан" партиясы Ұйғыр аудандық филиалы ғимаратының алдындағы алаң;</w:t>
      </w:r>
      <w:r>
        <w:br/>
      </w:r>
      <w:r>
        <w:rPr>
          <w:rFonts w:ascii="Times New Roman"/>
          <w:b w:val="false"/>
          <w:i w:val="false"/>
          <w:color w:val="000000"/>
          <w:sz w:val="28"/>
        </w:rPr>
        <w:t xml:space="preserve">
      </w:t>
      </w:r>
      <w:r>
        <w:rPr>
          <w:rFonts w:ascii="Times New Roman"/>
          <w:b w:val="false"/>
          <w:i w:val="false"/>
          <w:color w:val="000000"/>
          <w:sz w:val="28"/>
        </w:rPr>
        <w:t xml:space="preserve">15. Ұйғыр ауданында шерулер мен демонстрациялар өткізу орны болып келесі маршруттары айқындалсын: </w:t>
      </w:r>
      <w:r>
        <w:br/>
      </w:r>
      <w:r>
        <w:rPr>
          <w:rFonts w:ascii="Times New Roman"/>
          <w:b w:val="false"/>
          <w:i w:val="false"/>
          <w:color w:val="000000"/>
          <w:sz w:val="28"/>
        </w:rPr>
        <w:t xml:space="preserve">
      </w:t>
      </w:r>
      <w:r>
        <w:rPr>
          <w:rFonts w:ascii="Times New Roman"/>
          <w:b w:val="false"/>
          <w:i w:val="false"/>
          <w:color w:val="000000"/>
          <w:sz w:val="28"/>
        </w:rPr>
        <w:t>Шонжы ауылы, Раджибаев көшесінің бойымен М.Теипов көшесінен бастап А.Арзиев көшесіне дейін.</w:t>
      </w:r>
      <w:r>
        <w:br/>
      </w:r>
      <w:r>
        <w:rPr>
          <w:rFonts w:ascii="Times New Roman"/>
          <w:b w:val="false"/>
          <w:i w:val="false"/>
          <w:color w:val="000000"/>
          <w:sz w:val="28"/>
        </w:rPr>
        <w:t xml:space="preserve">
      </w:t>
      </w:r>
      <w:r>
        <w:rPr>
          <w:rFonts w:ascii="Times New Roman"/>
          <w:b w:val="false"/>
          <w:i w:val="false"/>
          <w:color w:val="000000"/>
          <w:sz w:val="28"/>
        </w:rPr>
        <w:t xml:space="preserve">16. Егер: өтiнiш берiлмеген болса, тыйым салу туралы шешiм шығарылса, өткiзу кезiнде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жиналыстар, митингiлер, шерулер, пикеттер мен демонстрациялар Ұйғыр ауданының әкімдігі өкілінің талап етуі бойынша сөзсіз тоқтатылуға тиіс.</w:t>
      </w:r>
      <w:r>
        <w:br/>
      </w:r>
      <w:r>
        <w:rPr>
          <w:rFonts w:ascii="Times New Roman"/>
          <w:b w:val="false"/>
          <w:i w:val="false"/>
          <w:color w:val="000000"/>
          <w:sz w:val="28"/>
        </w:rPr>
        <w:t xml:space="preserve">
      </w:t>
      </w:r>
      <w:r>
        <w:rPr>
          <w:rFonts w:ascii="Times New Roman"/>
          <w:b w:val="false"/>
          <w:i w:val="false"/>
          <w:color w:val="000000"/>
          <w:sz w:val="28"/>
        </w:rPr>
        <w:t>Ұйғыр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5"/>
    <w:bookmarkStart w:name="z54" w:id="6"/>
    <w:p>
      <w:pPr>
        <w:spacing w:after="0"/>
        <w:ind w:left="0"/>
        <w:jc w:val="left"/>
      </w:pPr>
      <w:r>
        <w:rPr>
          <w:rFonts w:ascii="Times New Roman"/>
          <w:b/>
          <w:i w:val="false"/>
          <w:color w:val="000000"/>
        </w:rPr>
        <w:t xml:space="preserve"> 3. Жиналыстарды, митингілерді, шерулерді, пикеттерді мен демонстрацияларды өткізу тәртібін бұзғаны үшін жауапкершілік</w:t>
      </w:r>
    </w:p>
    <w:bookmarkEnd w:id="6"/>
    <w:bookmarkStart w:name="z55" w:id="7"/>
    <w:p>
      <w:pPr>
        <w:spacing w:after="0"/>
        <w:ind w:left="0"/>
        <w:jc w:val="both"/>
      </w:pPr>
      <w:r>
        <w:rPr>
          <w:rFonts w:ascii="Times New Roman"/>
          <w:b w:val="false"/>
          <w:i w:val="false"/>
          <w:color w:val="000000"/>
          <w:sz w:val="28"/>
        </w:rPr>
        <w:t>
      17.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r>
        <w:br/>
      </w:r>
      <w:r>
        <w:rPr>
          <w:rFonts w:ascii="Times New Roman"/>
          <w:b w:val="false"/>
          <w:i w:val="false"/>
          <w:color w:val="000000"/>
          <w:sz w:val="28"/>
        </w:rPr>
        <w:t xml:space="preserve">
      </w:t>
      </w:r>
      <w:r>
        <w:rPr>
          <w:rFonts w:ascii="Times New Roman"/>
          <w:b w:val="false"/>
          <w:i w:val="false"/>
          <w:color w:val="000000"/>
          <w:sz w:val="28"/>
        </w:rPr>
        <w:t>18. Жиналыстар мен митингiлердi ұйымдастырудың және өткiзудiң Заңмен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