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2947" w14:textId="7a12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2016 жылғы 21 сәуірдегі № 6-3-16 шешімі. Алматы облысы Әділет департаментінде 2016 жылы 23 мамырда № 3841 болып тіркелді. Күші жойылды - Алматы облысы Ұйғыр аудандық мәслихатының 2018 жылғы 28 маусымдағы № 6-34-211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аудандық мәслихатының 28.06.2018 </w:t>
      </w:r>
      <w:r>
        <w:rPr>
          <w:rFonts w:ascii="Times New Roman"/>
          <w:b w:val="false"/>
          <w:i w:val="false"/>
          <w:color w:val="000000"/>
          <w:sz w:val="28"/>
        </w:rPr>
        <w:t>№ 6-34-211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Ұйғыр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басшысы Манапова Арзигуль Гопуровнаға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"Заңдылық пен құқық тәртібі, азаматтардың құқығы, жергілікті өзін-өзі басқару, ауылшаруашылық, жер қатынастары, экология және табиғат ресурстарын тиімді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