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28dc" w14:textId="4e82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әкімінің аппараты" коммуналдық мемлекеттік мекемесінің Ережесін бекіту туралы" Жамбыл облысы әкімдігінің 2014 жылғы 27 ақпандағы № 20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27 қаңтардағы № 13 қаулысы. Жамбыл облысы Әділет департаментінде 2016 жылғы 2 ақпандағы № 2921 болып тіркелді. Күші жойылды - Жамбыл облысы әкімдігінің 2018 жылғы 25 қаңтардағы № 3 қаулысымен</w:t>
      </w:r>
    </w:p>
    <w:p>
      <w:pPr>
        <w:spacing w:after="0"/>
        <w:ind w:left="0"/>
        <w:jc w:val="both"/>
      </w:pPr>
      <w:r>
        <w:rPr>
          <w:rFonts w:ascii="Times New Roman"/>
          <w:b w:val="false"/>
          <w:i w:val="false"/>
          <w:color w:val="ff0000"/>
          <w:sz w:val="28"/>
        </w:rPr>
        <w:t xml:space="preserve">
      Ескерту. Күші жойылды - Жамбыл облысы әкімдігінің 25.01.2018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8"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0"/>
    <w:bookmarkStart w:name="z9" w:id="1"/>
    <w:p>
      <w:pPr>
        <w:spacing w:after="0"/>
        <w:ind w:left="0"/>
        <w:jc w:val="both"/>
      </w:pPr>
      <w:r>
        <w:rPr>
          <w:rFonts w:ascii="Times New Roman"/>
          <w:b w:val="false"/>
          <w:i w:val="false"/>
          <w:color w:val="000000"/>
          <w:sz w:val="28"/>
        </w:rPr>
        <w:t>
      1. "Жамбыл облысы әкімінің аппараты" коммуналдық мемлекеттік мекемесінің Ережесін бекіту туралы" Жамбыл облысы әкімдігінің 2014 жылғы 27 ақпандағы </w:t>
      </w:r>
      <w:r>
        <w:rPr>
          <w:rFonts w:ascii="Times New Roman"/>
          <w:b w:val="false"/>
          <w:i w:val="false"/>
          <w:color w:val="000000"/>
          <w:sz w:val="28"/>
        </w:rPr>
        <w:t>№ 20</w:t>
      </w:r>
      <w:r>
        <w:rPr>
          <w:rFonts w:ascii="Times New Roman"/>
          <w:b w:val="false"/>
          <w:i w:val="false"/>
          <w:color w:val="000000"/>
          <w:sz w:val="28"/>
        </w:rPr>
        <w:t xml:space="preserve"> қаулысына (Нормативтік құқықтық актілерді мемлекеттік тіркеу тізілімінде № 2147 болып тіркелген, 2014 жылдың 17 сәуірінде "Ақ-жол" газетінде жарияланған) келесі өзгерістер мен толықтыру енгізілсін:</w:t>
      </w:r>
    </w:p>
    <w:bookmarkEnd w:id="1"/>
    <w:bookmarkStart w:name="z10" w:id="2"/>
    <w:p>
      <w:pPr>
        <w:spacing w:after="0"/>
        <w:ind w:left="0"/>
        <w:jc w:val="both"/>
      </w:pPr>
      <w:r>
        <w:rPr>
          <w:rFonts w:ascii="Times New Roman"/>
          <w:b w:val="false"/>
          <w:i w:val="false"/>
          <w:color w:val="000000"/>
          <w:sz w:val="28"/>
        </w:rPr>
        <w:t xml:space="preserve">
      көрсетілген қаулымен бекітілген "Жамбыл облысы әкімінің аппараты" коммуналдық мемлекеттік мекемесінің </w:t>
      </w:r>
      <w:r>
        <w:rPr>
          <w:rFonts w:ascii="Times New Roman"/>
          <w:b w:val="false"/>
          <w:i w:val="false"/>
          <w:color w:val="000000"/>
          <w:sz w:val="28"/>
        </w:rPr>
        <w:t>Ережесіне</w:t>
      </w:r>
      <w:r>
        <w:rPr>
          <w:rFonts w:ascii="Times New Roman"/>
          <w:b w:val="false"/>
          <w:i w:val="false"/>
          <w:color w:val="000000"/>
          <w:sz w:val="28"/>
        </w:rPr>
        <w:t xml:space="preserve"> өзгерістер мен толықтыру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енгізілсін.</w:t>
      </w:r>
    </w:p>
    <w:bookmarkEnd w:id="2"/>
    <w:bookmarkStart w:name="z11" w:id="3"/>
    <w:p>
      <w:pPr>
        <w:spacing w:after="0"/>
        <w:ind w:left="0"/>
        <w:jc w:val="both"/>
      </w:pPr>
      <w:r>
        <w:rPr>
          <w:rFonts w:ascii="Times New Roman"/>
          <w:b w:val="false"/>
          <w:i w:val="false"/>
          <w:color w:val="000000"/>
          <w:sz w:val="28"/>
        </w:rPr>
        <w:t>
      2. Облыс әкімі аппаратының персоналды басқару бөлімі заңнамада белгіленген тәртіппен:</w:t>
      </w:r>
    </w:p>
    <w:bookmarkEnd w:id="3"/>
    <w:bookmarkStart w:name="z12"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3"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4"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6"/>
    <w:bookmarkStart w:name="z15" w:id="7"/>
    <w:p>
      <w:pPr>
        <w:spacing w:after="0"/>
        <w:ind w:left="0"/>
        <w:jc w:val="both"/>
      </w:pPr>
      <w:r>
        <w:rPr>
          <w:rFonts w:ascii="Times New Roman"/>
          <w:b w:val="false"/>
          <w:i w:val="false"/>
          <w:color w:val="000000"/>
          <w:sz w:val="28"/>
        </w:rPr>
        <w:t>
      3. Осы қаулының орындалуын бақылау облыс әкімі аппаратының басшысы Р. Рахманбердиевке жүктелсін.</w:t>
      </w:r>
    </w:p>
    <w:bookmarkEnd w:id="7"/>
    <w:bookmarkStart w:name="z16" w:id="8"/>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13 қаулысына қосымша</w:t>
            </w:r>
          </w:p>
        </w:tc>
      </w:tr>
    </w:tbl>
    <w:bookmarkStart w:name="z21" w:id="9"/>
    <w:p>
      <w:pPr>
        <w:spacing w:after="0"/>
        <w:ind w:left="0"/>
        <w:jc w:val="left"/>
      </w:pPr>
      <w:r>
        <w:rPr>
          <w:rFonts w:ascii="Times New Roman"/>
          <w:b/>
          <w:i w:val="false"/>
          <w:color w:val="000000"/>
        </w:rPr>
        <w:t xml:space="preserve"> "Жамбыл облысы әкімінің аппараты" коммуналдық мемлекеттік мекемесінің Ережесіне (бұдан әрі – Ереже) енгізілетін өзгерістер мен толықтыру</w:t>
      </w:r>
    </w:p>
    <w:bookmarkEnd w:id="9"/>
    <w:bookmarkStart w:name="z22" w:id="10"/>
    <w:p>
      <w:pPr>
        <w:spacing w:after="0"/>
        <w:ind w:left="0"/>
        <w:jc w:val="both"/>
      </w:pPr>
      <w:r>
        <w:rPr>
          <w:rFonts w:ascii="Times New Roman"/>
          <w:b w:val="false"/>
          <w:i w:val="false"/>
          <w:color w:val="000000"/>
          <w:sz w:val="28"/>
        </w:rPr>
        <w:t>
      Ереженің:</w:t>
      </w:r>
    </w:p>
    <w:bookmarkEnd w:id="10"/>
    <w:bookmarkStart w:name="z23" w:id="11"/>
    <w:p>
      <w:pPr>
        <w:spacing w:after="0"/>
        <w:ind w:left="0"/>
        <w:jc w:val="both"/>
      </w:pPr>
      <w:r>
        <w:rPr>
          <w:rFonts w:ascii="Times New Roman"/>
          <w:b w:val="false"/>
          <w:i w:val="false"/>
          <w:color w:val="000000"/>
          <w:sz w:val="28"/>
        </w:rPr>
        <w:t xml:space="preserve">
      15 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абзацпен толықтырылсын:</w:t>
      </w:r>
    </w:p>
    <w:bookmarkEnd w:id="11"/>
    <w:bookmarkStart w:name="z24" w:id="12"/>
    <w:p>
      <w:pPr>
        <w:spacing w:after="0"/>
        <w:ind w:left="0"/>
        <w:jc w:val="both"/>
      </w:pPr>
      <w:r>
        <w:rPr>
          <w:rFonts w:ascii="Times New Roman"/>
          <w:b w:val="false"/>
          <w:i w:val="false"/>
          <w:color w:val="000000"/>
          <w:sz w:val="28"/>
        </w:rPr>
        <w:t>
      "Қазақстан Республикасының заңнамасына сәйкес мемлекеттік ішкі аудитті жүзеге асыру.";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мынадай редакцияда жазылсын:</w:t>
      </w:r>
    </w:p>
    <w:bookmarkStart w:name="z26" w:id="13"/>
    <w:p>
      <w:pPr>
        <w:spacing w:after="0"/>
        <w:ind w:left="0"/>
        <w:jc w:val="both"/>
      </w:pPr>
      <w:r>
        <w:rPr>
          <w:rFonts w:ascii="Times New Roman"/>
          <w:b w:val="false"/>
          <w:i w:val="false"/>
          <w:color w:val="000000"/>
          <w:sz w:val="28"/>
        </w:rPr>
        <w:t>
      "20."Жамбыл облысы әкімінің аппараты" коммуналдық мемлекеттік мекемесі бірінші басшысының өкілеттілігі:</w:t>
      </w:r>
    </w:p>
    <w:bookmarkEnd w:id="13"/>
    <w:bookmarkStart w:name="z27" w:id="14"/>
    <w:p>
      <w:pPr>
        <w:spacing w:after="0"/>
        <w:ind w:left="0"/>
        <w:jc w:val="both"/>
      </w:pPr>
      <w:r>
        <w:rPr>
          <w:rFonts w:ascii="Times New Roman"/>
          <w:b w:val="false"/>
          <w:i w:val="false"/>
          <w:color w:val="000000"/>
          <w:sz w:val="28"/>
        </w:rPr>
        <w:t>
      облыс әкімі аппаратына жүктелген мақсаттарды іске асыруды ұйымдастырады;</w:t>
      </w:r>
    </w:p>
    <w:bookmarkEnd w:id="14"/>
    <w:bookmarkStart w:name="z28" w:id="15"/>
    <w:p>
      <w:pPr>
        <w:spacing w:after="0"/>
        <w:ind w:left="0"/>
        <w:jc w:val="both"/>
      </w:pPr>
      <w:r>
        <w:rPr>
          <w:rFonts w:ascii="Times New Roman"/>
          <w:b w:val="false"/>
          <w:i w:val="false"/>
          <w:color w:val="000000"/>
          <w:sz w:val="28"/>
        </w:rPr>
        <w:t>
      облыс әкімі аппаратына жүктелген міндеттердің орындалуы және аппараттың өз функцияларын жүзеге асыру үшін жеке жауап береді;</w:t>
      </w:r>
    </w:p>
    <w:bookmarkEnd w:id="15"/>
    <w:bookmarkStart w:name="z29" w:id="16"/>
    <w:p>
      <w:pPr>
        <w:spacing w:after="0"/>
        <w:ind w:left="0"/>
        <w:jc w:val="both"/>
      </w:pPr>
      <w:r>
        <w:rPr>
          <w:rFonts w:ascii="Times New Roman"/>
          <w:b w:val="false"/>
          <w:i w:val="false"/>
          <w:color w:val="000000"/>
          <w:sz w:val="28"/>
        </w:rPr>
        <w:t>
      өз құзыреті шегінде облыс әкімі аппаратының құрылымдық бөлімшелерінің жұмысын ұйымдастырады, үйлестіреді және бақылайды;</w:t>
      </w:r>
    </w:p>
    <w:bookmarkEnd w:id="16"/>
    <w:bookmarkStart w:name="z30" w:id="17"/>
    <w:p>
      <w:pPr>
        <w:spacing w:after="0"/>
        <w:ind w:left="0"/>
        <w:jc w:val="both"/>
      </w:pPr>
      <w:r>
        <w:rPr>
          <w:rFonts w:ascii="Times New Roman"/>
          <w:b w:val="false"/>
          <w:i w:val="false"/>
          <w:color w:val="000000"/>
          <w:sz w:val="28"/>
        </w:rPr>
        <w:t>
      облыс әкімі аппаратының құрылымы мен штат кестесін, оның құрылымдық бөлімшелері туралы ережені бекітеді;</w:t>
      </w:r>
    </w:p>
    <w:bookmarkEnd w:id="17"/>
    <w:bookmarkStart w:name="z31" w:id="18"/>
    <w:p>
      <w:pPr>
        <w:spacing w:after="0"/>
        <w:ind w:left="0"/>
        <w:jc w:val="both"/>
      </w:pPr>
      <w:r>
        <w:rPr>
          <w:rFonts w:ascii="Times New Roman"/>
          <w:b w:val="false"/>
          <w:i w:val="false"/>
          <w:color w:val="000000"/>
          <w:sz w:val="28"/>
        </w:rPr>
        <w:t>
      облыс әкімі аппаратының "Б" корпусының мемлекеттік әкімшілік қызметшілерін мемлекеттік лауазымдарға тағайындайды және мемлекеттік лауазымдардан босатады;</w:t>
      </w:r>
    </w:p>
    <w:bookmarkEnd w:id="18"/>
    <w:bookmarkStart w:name="z32" w:id="19"/>
    <w:p>
      <w:pPr>
        <w:spacing w:after="0"/>
        <w:ind w:left="0"/>
        <w:jc w:val="both"/>
      </w:pPr>
      <w:r>
        <w:rPr>
          <w:rFonts w:ascii="Times New Roman"/>
          <w:b w:val="false"/>
          <w:i w:val="false"/>
          <w:color w:val="000000"/>
          <w:sz w:val="28"/>
        </w:rPr>
        <w:t>
      еңбек қатынастары мәселелері жоғары тұрған лауазымды адамдардың құзыретіне жатқызылған жұмыскерлерді қоспағанда, облыс әкімі аппаратының мемлекеттік қызметшілерін іссапарға жіберу, оларға демалыстар беру, материалдық көмек көрсету, оларды даярлау, қайта даярлау, біліктілігін арттыру, көтермелеу, үстемеақылар белгілеу мәселелерін шешеді;</w:t>
      </w:r>
    </w:p>
    <w:bookmarkEnd w:id="19"/>
    <w:bookmarkStart w:name="z33" w:id="20"/>
    <w:p>
      <w:pPr>
        <w:spacing w:after="0"/>
        <w:ind w:left="0"/>
        <w:jc w:val="both"/>
      </w:pPr>
      <w:r>
        <w:rPr>
          <w:rFonts w:ascii="Times New Roman"/>
          <w:b w:val="false"/>
          <w:i w:val="false"/>
          <w:color w:val="000000"/>
          <w:sz w:val="28"/>
        </w:rPr>
        <w:t>
      жергілікті бюджеттен қаржыландырылатын атқарушы органдар басшыларын және олардың орынбасарларын қызметке тағайындау және қызметтен босату туралы облыс әкіміне ұсыныстар енгізеді;</w:t>
      </w:r>
    </w:p>
    <w:bookmarkEnd w:id="20"/>
    <w:bookmarkStart w:name="z34" w:id="21"/>
    <w:p>
      <w:pPr>
        <w:spacing w:after="0"/>
        <w:ind w:left="0"/>
        <w:jc w:val="both"/>
      </w:pPr>
      <w:r>
        <w:rPr>
          <w:rFonts w:ascii="Times New Roman"/>
          <w:b w:val="false"/>
          <w:i w:val="false"/>
          <w:color w:val="000000"/>
          <w:sz w:val="28"/>
        </w:rPr>
        <w:t>
      облыс әкімдігіне облыс әкімі аппараты туралы Ережені бекітуді ұсынады;</w:t>
      </w:r>
    </w:p>
    <w:bookmarkEnd w:id="21"/>
    <w:bookmarkStart w:name="z35" w:id="22"/>
    <w:p>
      <w:pPr>
        <w:spacing w:after="0"/>
        <w:ind w:left="0"/>
        <w:jc w:val="both"/>
      </w:pPr>
      <w:r>
        <w:rPr>
          <w:rFonts w:ascii="Times New Roman"/>
          <w:b w:val="false"/>
          <w:i w:val="false"/>
          <w:color w:val="000000"/>
          <w:sz w:val="28"/>
        </w:rPr>
        <w:t>
      облыс әкімі аппаратының тәртіптік және конкурстық комиссияларының қызметіне жалпы басшылықты жүзеге асырады;</w:t>
      </w:r>
    </w:p>
    <w:bookmarkEnd w:id="22"/>
    <w:bookmarkStart w:name="z36" w:id="23"/>
    <w:p>
      <w:pPr>
        <w:spacing w:after="0"/>
        <w:ind w:left="0"/>
        <w:jc w:val="both"/>
      </w:pPr>
      <w:r>
        <w:rPr>
          <w:rFonts w:ascii="Times New Roman"/>
          <w:b w:val="false"/>
          <w:i w:val="false"/>
          <w:color w:val="000000"/>
          <w:sz w:val="28"/>
        </w:rPr>
        <w:t>
      еңбек қатынастары мәселелері жоғары тұрған лауазымды адамдардың құзыретіне жатқызылған жұмыскерлерді қоспағанда, облыс әкімі аппаратының мемлекеттік қызметшілерінің тәртіптік жауаптылығы мәселелерін шешеді;</w:t>
      </w:r>
    </w:p>
    <w:bookmarkEnd w:id="23"/>
    <w:bookmarkStart w:name="z37" w:id="24"/>
    <w:p>
      <w:pPr>
        <w:spacing w:after="0"/>
        <w:ind w:left="0"/>
        <w:jc w:val="both"/>
      </w:pPr>
      <w:r>
        <w:rPr>
          <w:rFonts w:ascii="Times New Roman"/>
          <w:b w:val="false"/>
          <w:i w:val="false"/>
          <w:color w:val="000000"/>
          <w:sz w:val="28"/>
        </w:rPr>
        <w:t>
      қызметтік тәртіптің сақталуын бақылауды жүзеге асырады;</w:t>
      </w:r>
    </w:p>
    <w:bookmarkEnd w:id="24"/>
    <w:bookmarkStart w:name="z38" w:id="25"/>
    <w:p>
      <w:pPr>
        <w:spacing w:after="0"/>
        <w:ind w:left="0"/>
        <w:jc w:val="both"/>
      </w:pPr>
      <w:r>
        <w:rPr>
          <w:rFonts w:ascii="Times New Roman"/>
          <w:b w:val="false"/>
          <w:i w:val="false"/>
          <w:color w:val="000000"/>
          <w:sz w:val="28"/>
        </w:rPr>
        <w:t>
      облыс әкімі аппаратындағы ішкі еңбек тәртібін белгілейді;</w:t>
      </w:r>
    </w:p>
    <w:bookmarkEnd w:id="25"/>
    <w:bookmarkStart w:name="z39" w:id="26"/>
    <w:p>
      <w:pPr>
        <w:spacing w:after="0"/>
        <w:ind w:left="0"/>
        <w:jc w:val="both"/>
      </w:pPr>
      <w:r>
        <w:rPr>
          <w:rFonts w:ascii="Times New Roman"/>
          <w:b w:val="false"/>
          <w:i w:val="false"/>
          <w:color w:val="000000"/>
          <w:sz w:val="28"/>
        </w:rPr>
        <w:t>
      облыс әкімдігінің және әкімінің қарауына енгізілетін мәселелердің, қаулылардың, облыс әкімінің шешімдері мен өкімдері жобаларының облыс әкімдігі Регламентімен белгіленген тәртіппен өтуінің және бекітілуінің сақталуын қамтамасыз етеді;</w:t>
      </w:r>
    </w:p>
    <w:bookmarkEnd w:id="26"/>
    <w:bookmarkStart w:name="z40" w:id="27"/>
    <w:p>
      <w:pPr>
        <w:spacing w:after="0"/>
        <w:ind w:left="0"/>
        <w:jc w:val="both"/>
      </w:pPr>
      <w:r>
        <w:rPr>
          <w:rFonts w:ascii="Times New Roman"/>
          <w:b w:val="false"/>
          <w:i w:val="false"/>
          <w:color w:val="000000"/>
          <w:sz w:val="28"/>
        </w:rPr>
        <w:t>
      облыстың жергілікті атқарушы және өкілді органдары қабылдаған шешімдердің орындалу барысын бақылайды;</w:t>
      </w:r>
    </w:p>
    <w:bookmarkEnd w:id="27"/>
    <w:bookmarkStart w:name="z41" w:id="28"/>
    <w:p>
      <w:pPr>
        <w:spacing w:after="0"/>
        <w:ind w:left="0"/>
        <w:jc w:val="both"/>
      </w:pPr>
      <w:r>
        <w:rPr>
          <w:rFonts w:ascii="Times New Roman"/>
          <w:b w:val="false"/>
          <w:i w:val="false"/>
          <w:color w:val="000000"/>
          <w:sz w:val="28"/>
        </w:rPr>
        <w:t>
      облыс әкімі аппаратының шығыстар сметасын бекітеді және оның шегінде қаржыны жұмсауға басшылық жасайды;</w:t>
      </w:r>
    </w:p>
    <w:bookmarkEnd w:id="28"/>
    <w:bookmarkStart w:name="z42" w:id="29"/>
    <w:p>
      <w:pPr>
        <w:spacing w:after="0"/>
        <w:ind w:left="0"/>
        <w:jc w:val="both"/>
      </w:pPr>
      <w:r>
        <w:rPr>
          <w:rFonts w:ascii="Times New Roman"/>
          <w:b w:val="false"/>
          <w:i w:val="false"/>
          <w:color w:val="000000"/>
          <w:sz w:val="28"/>
        </w:rPr>
        <w:t>
      өз құзыреті шегінде Қазақстан Республикасының сыбайлас жемқорлыққа қарсы іс-қимыл туралы заңнамасы талаптарының орындалуын қамтамасыз етеді;</w:t>
      </w:r>
    </w:p>
    <w:bookmarkEnd w:id="29"/>
    <w:bookmarkStart w:name="z43" w:id="30"/>
    <w:p>
      <w:pPr>
        <w:spacing w:after="0"/>
        <w:ind w:left="0"/>
        <w:jc w:val="both"/>
      </w:pPr>
      <w:r>
        <w:rPr>
          <w:rFonts w:ascii="Times New Roman"/>
          <w:b w:val="false"/>
          <w:i w:val="false"/>
          <w:color w:val="000000"/>
          <w:sz w:val="28"/>
        </w:rPr>
        <w:t>
      азаматтарды жеке қабылдауды жүзеге асырады;</w:t>
      </w:r>
    </w:p>
    <w:bookmarkEnd w:id="30"/>
    <w:bookmarkStart w:name="z44" w:id="31"/>
    <w:p>
      <w:pPr>
        <w:spacing w:after="0"/>
        <w:ind w:left="0"/>
        <w:jc w:val="both"/>
      </w:pPr>
      <w:r>
        <w:rPr>
          <w:rFonts w:ascii="Times New Roman"/>
          <w:b w:val="false"/>
          <w:i w:val="false"/>
          <w:color w:val="000000"/>
          <w:sz w:val="28"/>
        </w:rPr>
        <w:t>
      облыс әкімінің кадр саясатын іске асыруды ұйымдастырады және қамтамасыз етеді;</w:t>
      </w:r>
    </w:p>
    <w:bookmarkEnd w:id="31"/>
    <w:bookmarkStart w:name="z45" w:id="32"/>
    <w:p>
      <w:pPr>
        <w:spacing w:after="0"/>
        <w:ind w:left="0"/>
        <w:jc w:val="both"/>
      </w:pPr>
      <w:r>
        <w:rPr>
          <w:rFonts w:ascii="Times New Roman"/>
          <w:b w:val="false"/>
          <w:i w:val="false"/>
          <w:color w:val="000000"/>
          <w:sz w:val="28"/>
        </w:rPr>
        <w:t>
      облыс әкімдігі қаулыларының, хаттамалық тапсырмаларының, облыс әкімінің шешімдері мен өкімдерінің расталған көшірмелерін жіберудің тізбесін бекітеді;</w:t>
      </w:r>
    </w:p>
    <w:bookmarkEnd w:id="32"/>
    <w:bookmarkStart w:name="z46" w:id="33"/>
    <w:p>
      <w:pPr>
        <w:spacing w:after="0"/>
        <w:ind w:left="0"/>
        <w:jc w:val="both"/>
      </w:pPr>
      <w:r>
        <w:rPr>
          <w:rFonts w:ascii="Times New Roman"/>
          <w:b w:val="false"/>
          <w:i w:val="false"/>
          <w:color w:val="000000"/>
          <w:sz w:val="28"/>
        </w:rPr>
        <w:t>
      Қазақстан Республикасының заңдарында және өзге де нормативтік құқықтық актілерінде жүктелген өзге де өкілеттіктерді жүзеге асырады.</w:t>
      </w:r>
    </w:p>
    <w:bookmarkEnd w:id="33"/>
    <w:bookmarkStart w:name="z47" w:id="34"/>
    <w:p>
      <w:pPr>
        <w:spacing w:after="0"/>
        <w:ind w:left="0"/>
        <w:jc w:val="both"/>
      </w:pPr>
      <w:r>
        <w:rPr>
          <w:rFonts w:ascii="Times New Roman"/>
          <w:b w:val="false"/>
          <w:i w:val="false"/>
          <w:color w:val="000000"/>
          <w:sz w:val="28"/>
        </w:rPr>
        <w:t>
      "Жамбыл облысы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34"/>
    <w:bookmarkStart w:name="z48" w:id="35"/>
    <w:p>
      <w:pPr>
        <w:spacing w:after="0"/>
        <w:ind w:left="0"/>
        <w:jc w:val="both"/>
      </w:pPr>
      <w:r>
        <w:rPr>
          <w:rFonts w:ascii="Times New Roman"/>
          <w:b w:val="false"/>
          <w:i w:val="false"/>
          <w:color w:val="000000"/>
          <w:sz w:val="28"/>
        </w:rPr>
        <w:t xml:space="preserve">
      "Жамбыл облысы әкімінің аппараты" коммуналдық мемлекеттік мекемесінің қарамағындағы мемлекеттік мекемелердің (кәсіпорындардың) тізбесіндегі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End w:id="35"/>
    <w:bookmarkStart w:name="z49" w:id="36"/>
    <w:p>
      <w:pPr>
        <w:spacing w:after="0"/>
        <w:ind w:left="0"/>
        <w:jc w:val="both"/>
      </w:pPr>
      <w:r>
        <w:rPr>
          <w:rFonts w:ascii="Times New Roman"/>
          <w:b w:val="false"/>
          <w:i w:val="false"/>
          <w:color w:val="000000"/>
          <w:sz w:val="28"/>
        </w:rPr>
        <w:t>
      "3. "Жамбыл облысы әкімі аппаратының "Қоғамдық келісім" коммуналдық мемлекеттік мекемесі.".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