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42df" w14:textId="2304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субьектісі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2016 жылғы 18 қаңтардағы № 8 қаулысы. Жамбыл облысының Әділет департаментінде 2016 жылғы 16 ақпанда № 2937 болып тіркелді. Күші жойылды - Жамбыл облысы әкімдігінің 2020 жылғы 12 қазандағы № 226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әкімдігінің 12.10.2020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xml:space="preserve">
      1. Қоса беріліп отырған "Агроөнеркәсіптік кешен субьектісі инвестициялық салынымдар кезінде жұмсаған шығыстардың бір бөлігінің орнын толтыру бойынша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p>
    <w:bookmarkEnd w:id="2"/>
    <w:bookmarkStart w:name="z7" w:id="3"/>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5"/>
    <w:bookmarkStart w:name="z10" w:id="6"/>
    <w:p>
      <w:pPr>
        <w:spacing w:after="0"/>
        <w:ind w:left="0"/>
        <w:jc w:val="both"/>
      </w:pPr>
      <w:r>
        <w:rPr>
          <w:rFonts w:ascii="Times New Roman"/>
          <w:b w:val="false"/>
          <w:i w:val="false"/>
          <w:color w:val="000000"/>
          <w:sz w:val="28"/>
        </w:rPr>
        <w:t>
      3) осы қаулыны Жамбыл облысы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облыс әкімінің орынбасары А. Нұралиевке жүктелсін.</w:t>
      </w:r>
    </w:p>
    <w:bookmarkEnd w:id="7"/>
    <w:bookmarkStart w:name="z12"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2016 жылғы "18" қаңтардағы</w:t>
            </w:r>
            <w:r>
              <w:br/>
            </w:r>
            <w:r>
              <w:rPr>
                <w:rFonts w:ascii="Times New Roman"/>
                <w:b w:val="false"/>
                <w:i w:val="false"/>
                <w:color w:val="000000"/>
                <w:sz w:val="20"/>
              </w:rPr>
              <w:t>№ 8 қаулысымен бекітілген</w:t>
            </w:r>
          </w:p>
        </w:tc>
      </w:tr>
    </w:tbl>
    <w:bookmarkStart w:name="z65" w:id="9"/>
    <w:p>
      <w:pPr>
        <w:spacing w:after="0"/>
        <w:ind w:left="0"/>
        <w:jc w:val="left"/>
      </w:pPr>
      <w:r>
        <w:rPr>
          <w:rFonts w:ascii="Times New Roman"/>
          <w:b/>
          <w:i w:val="false"/>
          <w:color w:val="000000"/>
        </w:rPr>
        <w:t xml:space="preserve">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w:t>
      </w:r>
    </w:p>
    <w:bookmarkEnd w:id="9"/>
    <w:p>
      <w:pPr>
        <w:spacing w:after="0"/>
        <w:ind w:left="0"/>
        <w:jc w:val="both"/>
      </w:pPr>
      <w:r>
        <w:rPr>
          <w:rFonts w:ascii="Times New Roman"/>
          <w:b w:val="false"/>
          <w:i w:val="false"/>
          <w:color w:val="ff0000"/>
          <w:sz w:val="28"/>
        </w:rPr>
        <w:t xml:space="preserve">
      Ескерту. Регламент жаңа редакцияда – Жамбыл облысының әкімдігінің 01.10.2019 </w:t>
      </w:r>
      <w:r>
        <w:rPr>
          <w:rFonts w:ascii="Times New Roman"/>
          <w:b w:val="false"/>
          <w:i w:val="false"/>
          <w:color w:val="ff0000"/>
          <w:sz w:val="28"/>
        </w:rPr>
        <w:t>№ 218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66" w:id="10"/>
    <w:p>
      <w:pPr>
        <w:spacing w:after="0"/>
        <w:ind w:left="0"/>
        <w:jc w:val="left"/>
      </w:pPr>
      <w:r>
        <w:rPr>
          <w:rFonts w:ascii="Times New Roman"/>
          <w:b/>
          <w:i w:val="false"/>
          <w:color w:val="000000"/>
        </w:rPr>
        <w:t xml:space="preserve"> 1. Жалпы ережелер</w:t>
      </w:r>
    </w:p>
    <w:bookmarkEnd w:id="10"/>
    <w:bookmarkStart w:name="z67" w:id="11"/>
    <w:p>
      <w:pPr>
        <w:spacing w:after="0"/>
        <w:ind w:left="0"/>
        <w:jc w:val="both"/>
      </w:pPr>
      <w:r>
        <w:rPr>
          <w:rFonts w:ascii="Times New Roman"/>
          <w:b w:val="false"/>
          <w:i w:val="false"/>
          <w:color w:val="000000"/>
          <w:sz w:val="28"/>
        </w:rPr>
        <w:t xml:space="preserve">
      1.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қызметін (бұдан әрі - мемлекеттік көрсетілетін қызмет)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стандартын бекіту туралы" Қазақстан Республикасы Ауыл шаруашылығы министрінің </w:t>
      </w:r>
    </w:p>
    <w:bookmarkEnd w:id="11"/>
    <w:bookmarkStart w:name="z68" w:id="12"/>
    <w:p>
      <w:pPr>
        <w:spacing w:after="0"/>
        <w:ind w:left="0"/>
        <w:jc w:val="both"/>
      </w:pPr>
      <w:r>
        <w:rPr>
          <w:rFonts w:ascii="Times New Roman"/>
          <w:b w:val="false"/>
          <w:i w:val="false"/>
          <w:color w:val="000000"/>
          <w:sz w:val="28"/>
        </w:rPr>
        <w:t xml:space="preserve">
      2015 жылғы 16 қарашадағы № </w:t>
      </w:r>
      <w:r>
        <w:rPr>
          <w:rFonts w:ascii="Times New Roman"/>
          <w:b w:val="false"/>
          <w:i w:val="false"/>
          <w:color w:val="000000"/>
          <w:sz w:val="28"/>
        </w:rPr>
        <w:t>9-3/999</w:t>
      </w:r>
      <w:r>
        <w:rPr>
          <w:rFonts w:ascii="Times New Roman"/>
          <w:b w:val="false"/>
          <w:i w:val="false"/>
          <w:color w:val="000000"/>
          <w:sz w:val="28"/>
        </w:rPr>
        <w:t xml:space="preserve"> бұйрығымен (Нормативтік құқықтық актілердің мемлекеттік тіркеу тізілімінде </w:t>
      </w:r>
      <w:r>
        <w:rPr>
          <w:rFonts w:ascii="Times New Roman"/>
          <w:b w:val="false"/>
          <w:i w:val="false"/>
          <w:color w:val="000000"/>
          <w:sz w:val="28"/>
        </w:rPr>
        <w:t>№ 12520</w:t>
      </w:r>
      <w:r>
        <w:rPr>
          <w:rFonts w:ascii="Times New Roman"/>
          <w:b w:val="false"/>
          <w:i w:val="false"/>
          <w:color w:val="000000"/>
          <w:sz w:val="28"/>
        </w:rPr>
        <w:t xml:space="preserve"> болып тіркелген) бекітілген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 (бұдан әрі – көрсетілетін қызметті беруші) көрсетеді.</w:t>
      </w:r>
    </w:p>
    <w:bookmarkEnd w:id="12"/>
    <w:bookmarkStart w:name="z69" w:id="13"/>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3"/>
    <w:bookmarkStart w:name="z70" w:id="14"/>
    <w:p>
      <w:pPr>
        <w:spacing w:after="0"/>
        <w:ind w:left="0"/>
        <w:jc w:val="both"/>
      </w:pPr>
      <w:r>
        <w:rPr>
          <w:rFonts w:ascii="Times New Roman"/>
          <w:b w:val="false"/>
          <w:i w:val="false"/>
          <w:color w:val="000000"/>
          <w:sz w:val="28"/>
        </w:rPr>
        <w:t>
      2. Мемлекеттік қызмет көрсету нысаны: электрондық (толық автоматтандырылған).</w:t>
      </w:r>
    </w:p>
    <w:bookmarkEnd w:id="14"/>
    <w:bookmarkStart w:name="z71" w:id="15"/>
    <w:p>
      <w:pPr>
        <w:spacing w:after="0"/>
        <w:ind w:left="0"/>
        <w:jc w:val="both"/>
      </w:pPr>
      <w:r>
        <w:rPr>
          <w:rFonts w:ascii="Times New Roman"/>
          <w:b w:val="false"/>
          <w:i w:val="false"/>
          <w:color w:val="000000"/>
          <w:sz w:val="28"/>
        </w:rPr>
        <w:t xml:space="preserve">
      3. Мемлекеттік қызметті көрсету нәтижесі – инвестициялық субсидиялау шартын жасасу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 </w:t>
      </w:r>
    </w:p>
    <w:bookmarkEnd w:id="15"/>
    <w:bookmarkStart w:name="z72" w:id="16"/>
    <w:p>
      <w:pPr>
        <w:spacing w:after="0"/>
        <w:ind w:left="0"/>
        <w:jc w:val="both"/>
      </w:pPr>
      <w:r>
        <w:rPr>
          <w:rFonts w:ascii="Times New Roman"/>
          <w:b w:val="false"/>
          <w:i w:val="false"/>
          <w:color w:val="000000"/>
          <w:sz w:val="28"/>
        </w:rPr>
        <w:t xml:space="preserve">
      Көрсетілетін қызметті алушыға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электрондық құжат нысанында мемлекеттік қызметті көрсету нәтижесі туралы хабарлама жолданады. Хабарлама көрсетілетін қызметті алушы субсидиялаудың ақпараттық жүйесінде тіркелген кезде көрсеткен электрондық почта мекенжайына жолданады.</w:t>
      </w:r>
    </w:p>
    <w:bookmarkEnd w:id="16"/>
    <w:bookmarkStart w:name="z73" w:id="17"/>
    <w:p>
      <w:pPr>
        <w:spacing w:after="0"/>
        <w:ind w:left="0"/>
        <w:jc w:val="both"/>
      </w:pPr>
      <w:r>
        <w:rPr>
          <w:rFonts w:ascii="Times New Roman"/>
          <w:b w:val="false"/>
          <w:i w:val="false"/>
          <w:color w:val="000000"/>
          <w:sz w:val="28"/>
        </w:rPr>
        <w:t>
      Мемлекеттік қызметті көрсету нәтижесін беру нысаны – электрондық.</w:t>
      </w:r>
    </w:p>
    <w:bookmarkEnd w:id="17"/>
    <w:bookmarkStart w:name="z74" w:id="1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8"/>
    <w:bookmarkStart w:name="z75" w:id="19"/>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 тізбесін порталға электрондық цифрлық қолтаңбамен куәландырылған электрондық құжат нысанында ұсынуы болып табылады.</w:t>
      </w:r>
    </w:p>
    <w:bookmarkEnd w:id="19"/>
    <w:bookmarkStart w:name="z76" w:id="2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орындалудың ұзақтығы:</w:t>
      </w:r>
    </w:p>
    <w:bookmarkEnd w:id="20"/>
    <w:bookmarkStart w:name="z77" w:id="21"/>
    <w:p>
      <w:pPr>
        <w:spacing w:after="0"/>
        <w:ind w:left="0"/>
        <w:jc w:val="both"/>
      </w:pPr>
      <w:r>
        <w:rPr>
          <w:rFonts w:ascii="Times New Roman"/>
          <w:b w:val="false"/>
          <w:i w:val="false"/>
          <w:color w:val="000000"/>
          <w:sz w:val="28"/>
        </w:rPr>
        <w:t xml:space="preserve">
      1) көрсетілетін қызметті алушы субсидиялауға электрондық цифрлық қолтаңбамен куәландырылған электрондық құжат нысанында өтінімді ұсынады және тіркейді; </w:t>
      </w:r>
    </w:p>
    <w:bookmarkEnd w:id="21"/>
    <w:bookmarkStart w:name="z78" w:id="22"/>
    <w:p>
      <w:pPr>
        <w:spacing w:after="0"/>
        <w:ind w:left="0"/>
        <w:jc w:val="both"/>
      </w:pPr>
      <w:r>
        <w:rPr>
          <w:rFonts w:ascii="Times New Roman"/>
          <w:b w:val="false"/>
          <w:i w:val="false"/>
          <w:color w:val="000000"/>
          <w:sz w:val="28"/>
        </w:rPr>
        <w:t>
      2) көрсетілетін қызметті берушінің жауапты орындаушысы 1 (бір) жұмыс күні ішінде электрондық цифрлық қолтаңбамен қол қою арқылы субсидиялауға өтінімді қабылдауды растайды;</w:t>
      </w:r>
    </w:p>
    <w:bookmarkEnd w:id="22"/>
    <w:bookmarkStart w:name="z79" w:id="23"/>
    <w:p>
      <w:pPr>
        <w:spacing w:after="0"/>
        <w:ind w:left="0"/>
        <w:jc w:val="both"/>
      </w:pPr>
      <w:r>
        <w:rPr>
          <w:rFonts w:ascii="Times New Roman"/>
          <w:b w:val="false"/>
          <w:i w:val="false"/>
          <w:color w:val="000000"/>
          <w:sz w:val="28"/>
        </w:rPr>
        <w:t>
      3) көрсетілетін қызметті берушінің жауапты орындаушысы 2 (екі) жұмыс күні ішінде электрондық цифрлық қолтаңбамен қол қою арқылы өтінімнің сәйкестігі/сәйкес еместігі туралы шешім қабылдайды;</w:t>
      </w:r>
    </w:p>
    <w:bookmarkEnd w:id="23"/>
    <w:bookmarkStart w:name="z80" w:id="24"/>
    <w:p>
      <w:pPr>
        <w:spacing w:after="0"/>
        <w:ind w:left="0"/>
        <w:jc w:val="both"/>
      </w:pPr>
      <w:r>
        <w:rPr>
          <w:rFonts w:ascii="Times New Roman"/>
          <w:b w:val="false"/>
          <w:i w:val="false"/>
          <w:color w:val="000000"/>
          <w:sz w:val="28"/>
        </w:rPr>
        <w:t xml:space="preserve">
      сәйкес болмаған жағдайда,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тартуды қалыптастырады;</w:t>
      </w:r>
    </w:p>
    <w:bookmarkEnd w:id="24"/>
    <w:bookmarkStart w:name="z81" w:id="25"/>
    <w:p>
      <w:pPr>
        <w:spacing w:after="0"/>
        <w:ind w:left="0"/>
        <w:jc w:val="both"/>
      </w:pPr>
      <w:r>
        <w:rPr>
          <w:rFonts w:ascii="Times New Roman"/>
          <w:b w:val="false"/>
          <w:i w:val="false"/>
          <w:color w:val="000000"/>
          <w:sz w:val="28"/>
        </w:rPr>
        <w:t>
      сәйкес болған жағдайда, өтінім сараптамалық ұйымның немесе мамандар тобының жеке кабинеттеріне түседі, 9 (тоғыз) жұмыс күні ішінде электрондық цифрлық қолтаңбамен қол қойылған электрондық қорытынды дайындайды;</w:t>
      </w:r>
    </w:p>
    <w:bookmarkEnd w:id="25"/>
    <w:bookmarkStart w:name="z82" w:id="26"/>
    <w:p>
      <w:pPr>
        <w:spacing w:after="0"/>
        <w:ind w:left="0"/>
        <w:jc w:val="both"/>
      </w:pPr>
      <w:r>
        <w:rPr>
          <w:rFonts w:ascii="Times New Roman"/>
          <w:b w:val="false"/>
          <w:i w:val="false"/>
          <w:color w:val="000000"/>
          <w:sz w:val="28"/>
        </w:rPr>
        <w:t xml:space="preserve">
      4) көрсетілетін қызметті берушінің жауапты орындаушысының жеке кабинетіне сараптамалық ұйымнан немесе мамандар тобынан сәйкестігі/сәйкес еместігі туралы қорытынды түседі; </w:t>
      </w:r>
    </w:p>
    <w:bookmarkEnd w:id="26"/>
    <w:bookmarkStart w:name="z83" w:id="27"/>
    <w:p>
      <w:pPr>
        <w:spacing w:after="0"/>
        <w:ind w:left="0"/>
        <w:jc w:val="both"/>
      </w:pPr>
      <w:r>
        <w:rPr>
          <w:rFonts w:ascii="Times New Roman"/>
          <w:b w:val="false"/>
          <w:i w:val="false"/>
          <w:color w:val="000000"/>
          <w:sz w:val="28"/>
        </w:rPr>
        <w:t>
      оң қорытынды болған жағдайда көрсетілетін қызметті берушінің жауапты орындаушысы мен көрсетілетін қызметті алушы арасында электрондық цифрлық қолтаңбаны пайдалана отырып электрондық нысанда жасалған субсидиялау шартына 1 (бір) жұмыс күні ішінде қол қойылады;</w:t>
      </w:r>
    </w:p>
    <w:bookmarkEnd w:id="27"/>
    <w:bookmarkStart w:name="z84" w:id="28"/>
    <w:p>
      <w:pPr>
        <w:spacing w:after="0"/>
        <w:ind w:left="0"/>
        <w:jc w:val="both"/>
      </w:pPr>
      <w:r>
        <w:rPr>
          <w:rFonts w:ascii="Times New Roman"/>
          <w:b w:val="false"/>
          <w:i w:val="false"/>
          <w:color w:val="000000"/>
          <w:sz w:val="28"/>
        </w:rPr>
        <w:t>
      5) көрсетілетін қызметті берушінің есеп бөлімі 1 (бір) жұмыс күні ішінде төлем тапсырмаларын қалыптастырады және көрсетілетін қызметті алушының шотына аудару үшін "Қазынашылық-Клиент" ақпараттық жүйесіне жүктейді;</w:t>
      </w:r>
    </w:p>
    <w:bookmarkEnd w:id="28"/>
    <w:bookmarkStart w:name="z85" w:id="29"/>
    <w:p>
      <w:pPr>
        <w:spacing w:after="0"/>
        <w:ind w:left="0"/>
        <w:jc w:val="both"/>
      </w:pPr>
      <w:r>
        <w:rPr>
          <w:rFonts w:ascii="Times New Roman"/>
          <w:b w:val="false"/>
          <w:i w:val="false"/>
          <w:color w:val="000000"/>
          <w:sz w:val="28"/>
        </w:rPr>
        <w:t xml:space="preserve">
      6) көрсетілетін қызметті берушінің жауапты орындаушысы субсидия аудару туралы хабарламаны не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тартуды қалыптастырады.</w:t>
      </w:r>
    </w:p>
    <w:bookmarkEnd w:id="29"/>
    <w:bookmarkStart w:name="z86" w:id="30"/>
    <w:p>
      <w:pPr>
        <w:spacing w:after="0"/>
        <w:ind w:left="0"/>
        <w:jc w:val="both"/>
      </w:pPr>
      <w:r>
        <w:rPr>
          <w:rFonts w:ascii="Times New Roman"/>
          <w:b w:val="false"/>
          <w:i w:val="false"/>
          <w:color w:val="000000"/>
          <w:sz w:val="28"/>
        </w:rPr>
        <w:t>
      6. Келесі ресімді (іс-қимылды) орындауды бастауға негіз болатын мемлекеттік қызмет көрсету ресімінің (іс-қимылдың) нәтижесі:</w:t>
      </w:r>
    </w:p>
    <w:bookmarkEnd w:id="30"/>
    <w:bookmarkStart w:name="z87" w:id="31"/>
    <w:p>
      <w:pPr>
        <w:spacing w:after="0"/>
        <w:ind w:left="0"/>
        <w:jc w:val="both"/>
      </w:pPr>
      <w:r>
        <w:rPr>
          <w:rFonts w:ascii="Times New Roman"/>
          <w:b w:val="false"/>
          <w:i w:val="false"/>
          <w:color w:val="000000"/>
          <w:sz w:val="28"/>
        </w:rPr>
        <w:t>
      1) субсидиялауға өтінімді ұсыну және тіркеу;</w:t>
      </w:r>
    </w:p>
    <w:bookmarkEnd w:id="31"/>
    <w:bookmarkStart w:name="z88" w:id="32"/>
    <w:p>
      <w:pPr>
        <w:spacing w:after="0"/>
        <w:ind w:left="0"/>
        <w:jc w:val="both"/>
      </w:pPr>
      <w:r>
        <w:rPr>
          <w:rFonts w:ascii="Times New Roman"/>
          <w:b w:val="false"/>
          <w:i w:val="false"/>
          <w:color w:val="000000"/>
          <w:sz w:val="28"/>
        </w:rPr>
        <w:t>
      2) электрондық цифрлық қолтаңбамен қол қою арқылы субсидиялауға өтінімді қабылдауы;</w:t>
      </w:r>
    </w:p>
    <w:bookmarkEnd w:id="32"/>
    <w:bookmarkStart w:name="z89" w:id="33"/>
    <w:p>
      <w:pPr>
        <w:spacing w:after="0"/>
        <w:ind w:left="0"/>
        <w:jc w:val="both"/>
      </w:pPr>
      <w:r>
        <w:rPr>
          <w:rFonts w:ascii="Times New Roman"/>
          <w:b w:val="false"/>
          <w:i w:val="false"/>
          <w:color w:val="000000"/>
          <w:sz w:val="28"/>
        </w:rPr>
        <w:t>
      3) қаржыландыру жоспарына сәйкес көрсетілетін қызметті берушінің басшысының электрондық цифрлық қолтаңбамен расталған сәттен бастап төлем тапсырмаларын субсидиялаудың ақпараттық жүйесінде қалыптастыруы;</w:t>
      </w:r>
    </w:p>
    <w:bookmarkEnd w:id="33"/>
    <w:bookmarkStart w:name="z90" w:id="34"/>
    <w:p>
      <w:pPr>
        <w:spacing w:after="0"/>
        <w:ind w:left="0"/>
        <w:jc w:val="both"/>
      </w:pPr>
      <w:r>
        <w:rPr>
          <w:rFonts w:ascii="Times New Roman"/>
          <w:b w:val="false"/>
          <w:i w:val="false"/>
          <w:color w:val="000000"/>
          <w:sz w:val="28"/>
        </w:rPr>
        <w:t>
      4) субсидиялар төлеуге арналған төлем тапсырмасын "Қазынашылық-Клиент" ақпараттық жүйесіне жолдауы;</w:t>
      </w:r>
    </w:p>
    <w:bookmarkEnd w:id="34"/>
    <w:bookmarkStart w:name="z91" w:id="35"/>
    <w:p>
      <w:pPr>
        <w:spacing w:after="0"/>
        <w:ind w:left="0"/>
        <w:jc w:val="both"/>
      </w:pPr>
      <w:r>
        <w:rPr>
          <w:rFonts w:ascii="Times New Roman"/>
          <w:b w:val="false"/>
          <w:i w:val="false"/>
          <w:color w:val="000000"/>
          <w:sz w:val="28"/>
        </w:rPr>
        <w:t>
      5) субсидия аудару немесе уәжді бас тарту туралы хабарлама.</w:t>
      </w:r>
    </w:p>
    <w:bookmarkEnd w:id="35"/>
    <w:bookmarkStart w:name="z92" w:id="36"/>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6"/>
    <w:bookmarkStart w:name="z93" w:id="3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7"/>
    <w:bookmarkStart w:name="z94" w:id="38"/>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38"/>
    <w:bookmarkStart w:name="z95" w:id="39"/>
    <w:p>
      <w:pPr>
        <w:spacing w:after="0"/>
        <w:ind w:left="0"/>
        <w:jc w:val="both"/>
      </w:pPr>
      <w:r>
        <w:rPr>
          <w:rFonts w:ascii="Times New Roman"/>
          <w:b w:val="false"/>
          <w:i w:val="false"/>
          <w:color w:val="000000"/>
          <w:sz w:val="28"/>
        </w:rPr>
        <w:t>
      2) сараптамалық ұйым немесе мамандар тобы;</w:t>
      </w:r>
    </w:p>
    <w:bookmarkEnd w:id="39"/>
    <w:bookmarkStart w:name="z96" w:id="40"/>
    <w:p>
      <w:pPr>
        <w:spacing w:after="0"/>
        <w:ind w:left="0"/>
        <w:jc w:val="both"/>
      </w:pPr>
      <w:r>
        <w:rPr>
          <w:rFonts w:ascii="Times New Roman"/>
          <w:b w:val="false"/>
          <w:i w:val="false"/>
          <w:color w:val="000000"/>
          <w:sz w:val="28"/>
        </w:rPr>
        <w:t>
      3) көрсетілетін қызметті берушінің басшысы;</w:t>
      </w:r>
    </w:p>
    <w:bookmarkEnd w:id="40"/>
    <w:bookmarkStart w:name="z97" w:id="41"/>
    <w:p>
      <w:pPr>
        <w:spacing w:after="0"/>
        <w:ind w:left="0"/>
        <w:jc w:val="both"/>
      </w:pPr>
      <w:r>
        <w:rPr>
          <w:rFonts w:ascii="Times New Roman"/>
          <w:b w:val="false"/>
          <w:i w:val="false"/>
          <w:color w:val="000000"/>
          <w:sz w:val="28"/>
        </w:rPr>
        <w:t>
      4) көрсетілетін қызметті берушінің есеп бөлімі.</w:t>
      </w:r>
    </w:p>
    <w:bookmarkEnd w:id="41"/>
    <w:bookmarkStart w:name="z98" w:id="42"/>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"Мемлекеттік қызмет көрсетудің бизнес-процестерінің анықтамалығында" келтірілген.</w:t>
      </w:r>
    </w:p>
    <w:bookmarkEnd w:id="42"/>
    <w:bookmarkStart w:name="z99" w:id="43"/>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43"/>
    <w:bookmarkStart w:name="z100" w:id="44"/>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 мен көрсетілетін қызметті алушының жүгіну тәртібін және рәсімдерінің (іс-қимылдарының) реттілігін сипаттау:</w:t>
      </w:r>
    </w:p>
    <w:bookmarkEnd w:id="44"/>
    <w:bookmarkStart w:name="z101" w:id="45"/>
    <w:p>
      <w:pPr>
        <w:spacing w:after="0"/>
        <w:ind w:left="0"/>
        <w:jc w:val="both"/>
      </w:pPr>
      <w:r>
        <w:rPr>
          <w:rFonts w:ascii="Times New Roman"/>
          <w:b w:val="false"/>
          <w:i w:val="false"/>
          <w:color w:val="000000"/>
          <w:sz w:val="28"/>
        </w:rPr>
        <w:t>
      1) көрсетілетін қызметті алушы жеке сәйкестендіру нөмірі және бизнес-сәйкестендіру нөмірі және парольдың (порталда тіркелмеген алушылар үшін жүзеге асырылады) көмегімен порталда тіркелуді жүзеге асырады;</w:t>
      </w:r>
    </w:p>
    <w:bookmarkEnd w:id="45"/>
    <w:bookmarkStart w:name="z102" w:id="46"/>
    <w:p>
      <w:pPr>
        <w:spacing w:after="0"/>
        <w:ind w:left="0"/>
        <w:jc w:val="both"/>
      </w:pPr>
      <w:r>
        <w:rPr>
          <w:rFonts w:ascii="Times New Roman"/>
          <w:b w:val="false"/>
          <w:i w:val="false"/>
          <w:color w:val="000000"/>
          <w:sz w:val="28"/>
        </w:rPr>
        <w:t>
       2) 1 үдеріс –көрсетілетін қызметті алушының порталға жеке сәйкестендіру нөмірін және бизнес-сәйкестендіру нөмірін және парольды енгізуі (авторизациялау процесі);</w:t>
      </w:r>
    </w:p>
    <w:bookmarkEnd w:id="46"/>
    <w:bookmarkStart w:name="z103" w:id="47"/>
    <w:p>
      <w:pPr>
        <w:spacing w:after="0"/>
        <w:ind w:left="0"/>
        <w:jc w:val="both"/>
      </w:pPr>
      <w:r>
        <w:rPr>
          <w:rFonts w:ascii="Times New Roman"/>
          <w:b w:val="false"/>
          <w:i w:val="false"/>
          <w:color w:val="000000"/>
          <w:sz w:val="28"/>
        </w:rPr>
        <w:t>
      3) 1 шарт – порталда жеке сәйкестендіру нөмірі, бизнес–сәйкестендіру нөмірі және пароль арқылы тіркелген көрсетілетін қызметті алушы туралы деректердің түпнұсқалығын тексеру;</w:t>
      </w:r>
    </w:p>
    <w:bookmarkEnd w:id="47"/>
    <w:bookmarkStart w:name="z104" w:id="48"/>
    <w:p>
      <w:pPr>
        <w:spacing w:after="0"/>
        <w:ind w:left="0"/>
        <w:jc w:val="both"/>
      </w:pPr>
      <w:r>
        <w:rPr>
          <w:rFonts w:ascii="Times New Roman"/>
          <w:b w:val="false"/>
          <w:i w:val="false"/>
          <w:color w:val="000000"/>
          <w:sz w:val="28"/>
        </w:rPr>
        <w:t>
      4) 2 үдеріс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p>
    <w:bookmarkEnd w:id="48"/>
    <w:bookmarkStart w:name="z105" w:id="49"/>
    <w:p>
      <w:pPr>
        <w:spacing w:after="0"/>
        <w:ind w:left="0"/>
        <w:jc w:val="both"/>
      </w:pPr>
      <w:r>
        <w:rPr>
          <w:rFonts w:ascii="Times New Roman"/>
          <w:b w:val="false"/>
          <w:i w:val="false"/>
          <w:color w:val="000000"/>
          <w:sz w:val="28"/>
        </w:rPr>
        <w:t xml:space="preserve">
      5) 3 үдеріс –көрсетілетін қызметті алушының осы регламентте көрсетілген қызметті таңдауы, қызметті көрсету үшін сұрау салу нысанын экранға шығару және оның құрылымы мен үлгілік талаптарын ескере отырып, көрсетілетін қызметті алушының нысанды толтыруы (деректерді енгізу),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қажетті құжаттардың көшірмелерін тіркеу, сондай-ақ тұтынушының сұрау салуды куәландыру (қол қою) үшін электрондық цифрлық қолтаңбаның тіркеу куәлігін таңдауы;</w:t>
      </w:r>
    </w:p>
    <w:bookmarkEnd w:id="49"/>
    <w:bookmarkStart w:name="z106" w:id="50"/>
    <w:p>
      <w:pPr>
        <w:spacing w:after="0"/>
        <w:ind w:left="0"/>
        <w:jc w:val="both"/>
      </w:pPr>
      <w:r>
        <w:rPr>
          <w:rFonts w:ascii="Times New Roman"/>
          <w:b w:val="false"/>
          <w:i w:val="false"/>
          <w:color w:val="000000"/>
          <w:sz w:val="28"/>
        </w:rPr>
        <w:t>
      6) 2 шарт – порталда электрондық цифрлық қолтаңбаның тіркеу куәлігінің қолданылу мерзімін және қайтарып алынған (күші жойылған) тіркеу куәліктерінің тізімінде болмауын, сондай–ақ сәйкестендіру деректерінің (сұрау салуда көрсетілген жеке сәйкестендіру нөмірі мен бизнес сәйкестендіру нөмірі мен электрондық цифрлық қолтаңбаның тіркеу куәлігінде көрсетілген жеке сәйкестендіру нөмірі мен бизнес сәйкестендіру нөмірі арасындағы) сәйкестігін тексеру;</w:t>
      </w:r>
    </w:p>
    <w:bookmarkEnd w:id="50"/>
    <w:bookmarkStart w:name="z107" w:id="51"/>
    <w:p>
      <w:pPr>
        <w:spacing w:after="0"/>
        <w:ind w:left="0"/>
        <w:jc w:val="both"/>
      </w:pPr>
      <w:r>
        <w:rPr>
          <w:rFonts w:ascii="Times New Roman"/>
          <w:b w:val="false"/>
          <w:i w:val="false"/>
          <w:color w:val="000000"/>
          <w:sz w:val="28"/>
        </w:rPr>
        <w:t>
      7) 4 үдеріс – көрсетілетін қызметті алушының электрондық цифрлық қолтаңбасы расталмауына байланысты сұратылған қызметтен бас тарту жөнінде хабарлама қалыптастырылады;</w:t>
      </w:r>
    </w:p>
    <w:bookmarkEnd w:id="51"/>
    <w:bookmarkStart w:name="z108" w:id="52"/>
    <w:p>
      <w:pPr>
        <w:spacing w:after="0"/>
        <w:ind w:left="0"/>
        <w:jc w:val="both"/>
      </w:pPr>
      <w:r>
        <w:rPr>
          <w:rFonts w:ascii="Times New Roman"/>
          <w:b w:val="false"/>
          <w:i w:val="false"/>
          <w:color w:val="000000"/>
          <w:sz w:val="28"/>
        </w:rPr>
        <w:t>
      8) 5 үдеріс - көрсетілетін қызметті алушының электрондық цифрлық қолтаңбасымен куәландырылған (қол қойылған) электрондық құжатты (көрсетілетін қызметті алушының сұрау салуын) порталға жолдау;</w:t>
      </w:r>
    </w:p>
    <w:bookmarkEnd w:id="52"/>
    <w:bookmarkStart w:name="z109" w:id="53"/>
    <w:p>
      <w:pPr>
        <w:spacing w:after="0"/>
        <w:ind w:left="0"/>
        <w:jc w:val="both"/>
      </w:pPr>
      <w:r>
        <w:rPr>
          <w:rFonts w:ascii="Times New Roman"/>
          <w:b w:val="false"/>
          <w:i w:val="false"/>
          <w:color w:val="000000"/>
          <w:sz w:val="28"/>
        </w:rPr>
        <w:t>
      9) 6 үдеріс – көрсетілетін қызметті алушының порталмен қалыптастырылған қызмет нәтижесін 30 (отыз) минут ішінде алуы.</w:t>
      </w:r>
    </w:p>
    <w:bookmarkEnd w:id="53"/>
    <w:bookmarkStart w:name="z110" w:id="54"/>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w:t>
      </w:r>
    </w:p>
    <w:bookmarkEnd w:id="54"/>
    <w:bookmarkStart w:name="z111" w:id="55"/>
    <w:p>
      <w:pPr>
        <w:spacing w:after="0"/>
        <w:ind w:left="0"/>
        <w:jc w:val="both"/>
      </w:pPr>
      <w:r>
        <w:rPr>
          <w:rFonts w:ascii="Times New Roman"/>
          <w:b w:val="false"/>
          <w:i w:val="false"/>
          <w:color w:val="000000"/>
          <w:sz w:val="28"/>
        </w:rPr>
        <w:t xml:space="preserve">
      Мемлекеттік қызмет көрсетудің бизнес-процестерінің анықтамалығы Жамбыл облысы әкімдігінің (http://zhambyl.gov.kz) интернет-ресурсында және көрсетілетін қызметті берушінің ресми сайтында (http://ush.zhambyl.kz) орналастырылады. </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субъектісі инвестициялық</w:t>
            </w:r>
            <w:r>
              <w:br/>
            </w:r>
            <w:r>
              <w:rPr>
                <w:rFonts w:ascii="Times New Roman"/>
                <w:b w:val="false"/>
                <w:i w:val="false"/>
                <w:color w:val="000000"/>
                <w:sz w:val="20"/>
              </w:rPr>
              <w:t xml:space="preserve"> салынымдар кезінде жұмсаған</w:t>
            </w:r>
            <w:r>
              <w:br/>
            </w:r>
            <w:r>
              <w:rPr>
                <w:rFonts w:ascii="Times New Roman"/>
                <w:b w:val="false"/>
                <w:i w:val="false"/>
                <w:color w:val="000000"/>
                <w:sz w:val="20"/>
              </w:rPr>
              <w:t>шығыстардың бір бөлігінің</w:t>
            </w:r>
            <w:r>
              <w:br/>
            </w:r>
            <w:r>
              <w:rPr>
                <w:rFonts w:ascii="Times New Roman"/>
                <w:b w:val="false"/>
                <w:i w:val="false"/>
                <w:color w:val="000000"/>
                <w:sz w:val="20"/>
              </w:rPr>
              <w:t>орнын толтыру бойынша</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 қосымша</w:t>
            </w:r>
          </w:p>
        </w:tc>
      </w:tr>
    </w:tbl>
    <w:bookmarkStart w:name="z116" w:id="56"/>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w:t>
      </w:r>
    </w:p>
    <w:bookmarkEnd w:id="56"/>
    <w:bookmarkStart w:name="z117"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8" w:id="58"/>
    <w:p>
      <w:pPr>
        <w:spacing w:after="0"/>
        <w:ind w:left="0"/>
        <w:jc w:val="left"/>
      </w:pPr>
      <w:r>
        <w:rPr>
          <w:rFonts w:ascii="Times New Roman"/>
          <w:b/>
          <w:i w:val="false"/>
          <w:color w:val="000000"/>
        </w:rPr>
        <w:t xml:space="preserve"> Шартты белгілер</w:t>
      </w:r>
    </w:p>
    <w:bookmarkEnd w:id="58"/>
    <w:bookmarkStart w:name="z119"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субъектісі инвестициялық</w:t>
            </w:r>
            <w:r>
              <w:br/>
            </w:r>
            <w:r>
              <w:rPr>
                <w:rFonts w:ascii="Times New Roman"/>
                <w:b w:val="false"/>
                <w:i w:val="false"/>
                <w:color w:val="000000"/>
                <w:sz w:val="20"/>
              </w:rPr>
              <w:t xml:space="preserve"> салынымдар кезінде жұмсаған</w:t>
            </w:r>
            <w:r>
              <w:br/>
            </w:r>
            <w:r>
              <w:rPr>
                <w:rFonts w:ascii="Times New Roman"/>
                <w:b w:val="false"/>
                <w:i w:val="false"/>
                <w:color w:val="000000"/>
                <w:sz w:val="20"/>
              </w:rPr>
              <w:t>шығыстардың бір бөлігінің</w:t>
            </w:r>
            <w:r>
              <w:br/>
            </w:r>
            <w:r>
              <w:rPr>
                <w:rFonts w:ascii="Times New Roman"/>
                <w:b w:val="false"/>
                <w:i w:val="false"/>
                <w:color w:val="000000"/>
                <w:sz w:val="20"/>
              </w:rPr>
              <w:t>орнын толтыру бойынша</w:t>
            </w:r>
            <w:r>
              <w:br/>
            </w:r>
            <w:r>
              <w:rPr>
                <w:rFonts w:ascii="Times New Roman"/>
                <w:b w:val="false"/>
                <w:i w:val="false"/>
                <w:color w:val="000000"/>
                <w:sz w:val="20"/>
              </w:rPr>
              <w:t>субсидиялау"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 қосымша</w:t>
            </w:r>
          </w:p>
        </w:tc>
      </w:tr>
    </w:tbl>
    <w:bookmarkStart w:name="z124" w:id="60"/>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іс-қимылдары диаграммасы</w:t>
      </w:r>
    </w:p>
    <w:bookmarkEnd w:id="60"/>
    <w:bookmarkStart w:name="z125"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 w:id="62"/>
    <w:p>
      <w:pPr>
        <w:spacing w:after="0"/>
        <w:ind w:left="0"/>
        <w:jc w:val="left"/>
      </w:pPr>
      <w:r>
        <w:rPr>
          <w:rFonts w:ascii="Times New Roman"/>
          <w:b/>
          <w:i w:val="false"/>
          <w:color w:val="000000"/>
        </w:rPr>
        <w:t xml:space="preserve"> Шартты белгілер:</w:t>
      </w:r>
    </w:p>
    <w:bookmarkEnd w:id="62"/>
    <w:bookmarkStart w:name="z127"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