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127c" w14:textId="2aa12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2016 жылғы 27 қаңтардағы № 14 қаулысы. Жамбыл облысы Әділет департаментінде 2016 жылғы 22 ақпанда № 2947 болып тіркелді. Күші жойылды - Жамбыл облысы әкімдігінің 2017 жылғы 16 наурыздағы № 38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16.03.2017 </w:t>
      </w:r>
      <w:r>
        <w:rPr>
          <w:rFonts w:ascii="Times New Roman"/>
          <w:b w:val="false"/>
          <w:i w:val="false"/>
          <w:color w:val="ff0000"/>
          <w:sz w:val="28"/>
        </w:rPr>
        <w:t>№ 38</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Облыс әкімі аппаратының персоналды басқару бөлімі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4) осы қаулыдан туындайтын басқа да шаралардың қабылдануын қамтамасыз етсін.</w:t>
      </w:r>
      <w:r>
        <w:br/>
      </w:r>
      <w:r>
        <w:rPr>
          <w:rFonts w:ascii="Times New Roman"/>
          <w:b w:val="false"/>
          <w:i w:val="false"/>
          <w:color w:val="000000"/>
          <w:sz w:val="28"/>
        </w:rPr>
        <w:t>
      </w:t>
      </w:r>
      <w:r>
        <w:rPr>
          <w:rFonts w:ascii="Times New Roman"/>
          <w:b w:val="false"/>
          <w:i w:val="false"/>
          <w:color w:val="000000"/>
          <w:sz w:val="28"/>
        </w:rPr>
        <w:t xml:space="preserve">3. "Облыс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жыл сайынғы бағалаудың әдістемесін бекіту туралы" Жамбыл облысы әкімдігінің 2015 жылғы 5 мамырдағы </w:t>
      </w:r>
      <w:r>
        <w:rPr>
          <w:rFonts w:ascii="Times New Roman"/>
          <w:b w:val="false"/>
          <w:i w:val="false"/>
          <w:color w:val="000000"/>
          <w:sz w:val="28"/>
        </w:rPr>
        <w:t>№ 88</w:t>
      </w:r>
      <w:r>
        <w:rPr>
          <w:rFonts w:ascii="Times New Roman"/>
          <w:b w:val="false"/>
          <w:i w:val="false"/>
          <w:color w:val="000000"/>
          <w:sz w:val="28"/>
        </w:rPr>
        <w:t xml:space="preserve"> қаулысының (Нормативтік құқықтық актілердің мемлекеттік тіркеу тізілімінде № 2671 болып тіркелген, 2015 жылдың 27 маусымында "Ақ жол" газетінде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 аппаратының басшысы Р. Рахманбердиевке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 қаулысымен бекітілген</w:t>
            </w:r>
          </w:p>
        </w:tc>
      </w:tr>
    </w:tbl>
    <w:bookmarkStart w:name="z17" w:id="0"/>
    <w:p>
      <w:pPr>
        <w:spacing w:after="0"/>
        <w:ind w:left="0"/>
        <w:jc w:val="left"/>
      </w:pPr>
      <w:r>
        <w:rPr>
          <w:rFonts w:ascii="Times New Roman"/>
          <w:b/>
          <w:i w:val="false"/>
          <w:color w:val="000000"/>
        </w:rPr>
        <w:t xml:space="preserve"> 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 </w:t>
      </w:r>
    </w:p>
    <w:bookmarkEnd w:id="0"/>
    <w:bookmarkStart w:name="z1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облыс әкімі аппараты мен жергілікті бюджеттен қаржыландырылатын облыстық атқарушы органдардың "Б" корпусы мемлекеттік әкімшілік қызметшілерінің (бұдан әрі – "Б" корпусының қызметшілері) қызметін бағалау алгоритмін айқындайды. </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облыстық атқарушы органдардың басшыларын бағалауды жетекшілік ететін облыс әкімінің орынбасары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облыстық атқарушы органдардың басшылары үшін облыс әкімі, облыс әкімі аппаратының "Б" корпусы мемлекеттік әкімшілік қызметшілері үшін облыс әкімі аппаратының басшысы, ал жергілікті бюджеттен қаржыландырылатын облыстық атқарушы органдардың "Б" корпусы мемлекеттік әкімшілік қызметшілері үшін тиісті жергілікті бюджеттен қаржыландырылатын облыстық атқарушы органның басшысы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облыс әкімі аппаратының персоналды басқару бөлімінің қызметшісі және тиісті жергілікті бюджеттен қаржыландырылатын облыстық атқарушы органның персоналды басқару қызметінің қызметшісі болып табылады. Комиссия хатшысы дауыс беруге қатыспайды.</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органның салыстыруында анықталады. </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Персоналды басқару қызметі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 -ден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xml:space="preserve">20. Орындау тәртібін бұзуға: </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73"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раста28. 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8"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38354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354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26.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78105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37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78105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4"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 xml:space="preserve">толтырылған бағалау парақтарын; </w:t>
      </w:r>
      <w:r>
        <w:br/>
      </w:r>
      <w:r>
        <w:rPr>
          <w:rFonts w:ascii="Times New Roman"/>
          <w:b w:val="false"/>
          <w:i w:val="false"/>
          <w:color w:val="000000"/>
          <w:sz w:val="28"/>
        </w:rPr>
        <w:t>
      </w:t>
      </w:r>
      <w:r>
        <w:rPr>
          <w:rFonts w:ascii="Times New Roman"/>
          <w:b w:val="false"/>
          <w:i w:val="false"/>
          <w:color w:val="000000"/>
          <w:sz w:val="28"/>
        </w:rPr>
        <w:t>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40-тармағында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3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 сотта шағымдануға құқығы бар. </w:t>
      </w:r>
      <w:r>
        <w:br/>
      </w:r>
      <w:r>
        <w:rPr>
          <w:rFonts w:ascii="Times New Roman"/>
          <w:b w:val="false"/>
          <w:i w:val="false"/>
          <w:color w:val="000000"/>
          <w:sz w:val="28"/>
        </w:rPr>
        <w:t>
</w:t>
      </w:r>
    </w:p>
    <w:bookmarkStart w:name="z137" w:id="10"/>
    <w:p>
      <w:pPr>
        <w:spacing w:after="0"/>
        <w:ind w:left="0"/>
        <w:jc w:val="left"/>
      </w:pPr>
      <w:r>
        <w:rPr>
          <w:rFonts w:ascii="Times New Roman"/>
          <w:b/>
          <w:i w:val="false"/>
          <w:color w:val="000000"/>
        </w:rPr>
        <w:t xml:space="preserve"> 10. Бағалау нәтижелері бойынша шешім қабылдау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Бағалау нәтижелері бонус төлеу және оқыту бойынша шешім қабылдауға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облыстық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46"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147" w:id="1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2"/>
    <w:bookmarkStart w:name="z148" w:id="13"/>
    <w:p>
      <w:pPr>
        <w:spacing w:after="0"/>
        <w:ind w:left="0"/>
        <w:jc w:val="both"/>
      </w:pPr>
      <w:r>
        <w:rPr>
          <w:rFonts w:ascii="Times New Roman"/>
          <w:b w:val="false"/>
          <w:i w:val="false"/>
          <w:color w:val="000000"/>
          <w:sz w:val="28"/>
        </w:rPr>
        <w:t>            жыл</w:t>
      </w:r>
      <w:r>
        <w:br/>
      </w:r>
      <w:r>
        <w:rPr>
          <w:rFonts w:ascii="Times New Roman"/>
          <w:b w:val="false"/>
          <w:i w:val="false"/>
          <w:color w:val="000000"/>
          <w:sz w:val="28"/>
        </w:rPr>
        <w:t>
</w:t>
      </w:r>
    </w:p>
    <w:bookmarkEnd w:id="13"/>
    <w:bookmarkStart w:name="z149" w:id="14"/>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жеке жоспар құрастырылатын кезең</w:t>
      </w:r>
      <w:r>
        <w:rPr>
          <w:rFonts w:ascii="Times New Roman"/>
          <w:b w:val="false"/>
          <w:i/>
          <w:color w:val="000000"/>
          <w:sz w:val="28"/>
        </w:rPr>
        <w:t>)</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5111"/>
        <w:gridCol w:w="4202"/>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5"/>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5"/>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облыстық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63" w:id="16"/>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6"/>
    <w:bookmarkStart w:name="z164" w:id="17"/>
    <w:p>
      <w:pPr>
        <w:spacing w:after="0"/>
        <w:ind w:left="0"/>
        <w:jc w:val="left"/>
      </w:pPr>
      <w:r>
        <w:rPr>
          <w:rFonts w:ascii="Times New Roman"/>
          <w:b/>
          <w:i w:val="false"/>
          <w:color w:val="000000"/>
        </w:rPr>
        <w:t xml:space="preserve"> Бағалау парағы </w:t>
      </w:r>
    </w:p>
    <w:bookmarkEnd w:id="17"/>
    <w:bookmarkStart w:name="z165" w:id="18"/>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w:t>
      </w:r>
    </w:p>
    <w:bookmarkEnd w:id="18"/>
    <w:bookmarkStart w:name="z166" w:id="19"/>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 xml:space="preserve">бағаланатын </w:t>
      </w:r>
      <w:r>
        <w:rPr>
          <w:rFonts w:ascii="Times New Roman"/>
          <w:b w:val="false"/>
          <w:i/>
          <w:color w:val="000000"/>
          <w:sz w:val="28"/>
        </w:rPr>
        <w:t>кезең</w:t>
      </w:r>
      <w:r>
        <w:rPr>
          <w:rFonts w:ascii="Times New Roman"/>
          <w:b w:val="false"/>
          <w:i/>
          <w:color w:val="000000"/>
          <w:sz w:val="28"/>
        </w:rPr>
        <w:t>)</w:t>
      </w:r>
      <w:r>
        <w:br/>
      </w:r>
      <w:r>
        <w:rPr>
          <w:rFonts w:ascii="Times New Roman"/>
          <w:b w:val="false"/>
          <w:i w:val="false"/>
          <w:color w:val="000000"/>
          <w:sz w:val="28"/>
        </w:rPr>
        <w:t>
</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085"/>
        <w:gridCol w:w="1307"/>
        <w:gridCol w:w="652"/>
        <w:gridCol w:w="656"/>
        <w:gridCol w:w="2485"/>
        <w:gridCol w:w="1830"/>
        <w:gridCol w:w="1831"/>
        <w:gridCol w:w="288"/>
        <w:gridCol w:w="299"/>
      </w:tblGrid>
      <w:tr>
        <w:trPr>
          <w:trHeight w:val="30" w:hRule="atLeast"/>
        </w:trPr>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2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облыстық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78" w:id="2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1"/>
    <w:bookmarkStart w:name="z179" w:id="22"/>
    <w:p>
      <w:pPr>
        <w:spacing w:after="0"/>
        <w:ind w:left="0"/>
        <w:jc w:val="left"/>
      </w:pPr>
      <w:r>
        <w:rPr>
          <w:rFonts w:ascii="Times New Roman"/>
          <w:b/>
          <w:i w:val="false"/>
          <w:color w:val="000000"/>
        </w:rPr>
        <w:t xml:space="preserve"> Бағалау парағы </w:t>
      </w:r>
    </w:p>
    <w:bookmarkEnd w:id="22"/>
    <w:bookmarkStart w:name="z180" w:id="23"/>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
</w:t>
      </w:r>
    </w:p>
    <w:bookmarkEnd w:id="23"/>
    <w:bookmarkStart w:name="z181" w:id="24"/>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1129"/>
        <w:gridCol w:w="2158"/>
        <w:gridCol w:w="698"/>
        <w:gridCol w:w="705"/>
        <w:gridCol w:w="4493"/>
        <w:gridCol w:w="1099"/>
        <w:gridCol w:w="1141"/>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2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5"/>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w:t>
            </w:r>
            <w:r>
              <w:rPr>
                <w:rFonts w:ascii="Times New Roman"/>
                <w:b w:val="false"/>
                <w:i/>
                <w:color w:val="000000"/>
                <w:sz w:val="20"/>
              </w:rPr>
              <w:t xml:space="preserve"> (болған жағдай</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 xml:space="preserve">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облыстық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92" w:id="26"/>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6"/>
    <w:bookmarkStart w:name="z193" w:id="27"/>
    <w:p>
      <w:pPr>
        <w:spacing w:after="0"/>
        <w:ind w:left="0"/>
        <w:jc w:val="left"/>
      </w:pPr>
      <w:r>
        <w:rPr>
          <w:rFonts w:ascii="Times New Roman"/>
          <w:b/>
          <w:i w:val="false"/>
          <w:color w:val="000000"/>
        </w:rPr>
        <w:t xml:space="preserve"> Айналмалы бағалау нәтижелері </w:t>
      </w:r>
    </w:p>
    <w:bookmarkEnd w:id="27"/>
    <w:bookmarkStart w:name="z194" w:id="28"/>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
</w:t>
      </w:r>
    </w:p>
    <w:bookmarkEnd w:id="28"/>
    <w:bookmarkStart w:name="z195" w:id="29"/>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бағаланатын жыл</w:t>
      </w:r>
      <w:r>
        <w:rPr>
          <w:rFonts w:ascii="Times New Roman"/>
          <w:b w:val="false"/>
          <w:i/>
          <w:color w:val="000000"/>
          <w:sz w:val="28"/>
        </w:rPr>
        <w:t>)</w:t>
      </w:r>
      <w:r>
        <w:br/>
      </w:r>
      <w:r>
        <w:rPr>
          <w:rFonts w:ascii="Times New Roman"/>
          <w:b w:val="false"/>
          <w:i w:val="false"/>
          <w:color w:val="000000"/>
          <w:sz w:val="28"/>
        </w:rPr>
        <w:t>
</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5"/>
        <w:gridCol w:w="2225"/>
        <w:gridCol w:w="5353"/>
        <w:gridCol w:w="2497"/>
      </w:tblGrid>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30"/>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bookmarkEnd w:id="30"/>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31"/>
          <w:p>
            <w:pPr>
              <w:spacing w:after="20"/>
              <w:ind w:left="20"/>
              <w:jc w:val="both"/>
            </w:pPr>
            <w:r>
              <w:rPr>
                <w:rFonts w:ascii="Times New Roman"/>
                <w:b w:val="false"/>
                <w:i/>
                <w:color w:val="000000"/>
                <w:sz w:val="20"/>
              </w:rPr>
              <w:t>Тікелей басшы</w:t>
            </w:r>
            <w:r>
              <w:br/>
            </w:r>
            <w:r>
              <w:rPr>
                <w:rFonts w:ascii="Times New Roman"/>
                <w:b w:val="false"/>
                <w:i w:val="false"/>
                <w:color w:val="000000"/>
                <w:sz w:val="20"/>
              </w:rPr>
              <w:t>
</w:t>
            </w:r>
          </w:p>
          <w:bookmarkEnd w:id="31"/>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32"/>
          <w:p>
            <w:pPr>
              <w:spacing w:after="20"/>
              <w:ind w:left="20"/>
              <w:jc w:val="both"/>
            </w:pPr>
            <w:r>
              <w:rPr>
                <w:rFonts w:ascii="Times New Roman"/>
                <w:b w:val="false"/>
                <w:i/>
                <w:color w:val="000000"/>
                <w:sz w:val="20"/>
              </w:rPr>
              <w:t>Бағынышты адам</w:t>
            </w:r>
            <w:r>
              <w:br/>
            </w:r>
            <w:r>
              <w:rPr>
                <w:rFonts w:ascii="Times New Roman"/>
                <w:b w:val="false"/>
                <w:i w:val="false"/>
                <w:color w:val="000000"/>
                <w:sz w:val="20"/>
              </w:rPr>
              <w:t>
</w:t>
            </w:r>
          </w:p>
          <w:bookmarkEnd w:id="32"/>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33"/>
          <w:p>
            <w:pPr>
              <w:spacing w:after="20"/>
              <w:ind w:left="20"/>
              <w:jc w:val="both"/>
            </w:pPr>
            <w:r>
              <w:rPr>
                <w:rFonts w:ascii="Times New Roman"/>
                <w:b w:val="false"/>
                <w:i/>
                <w:color w:val="000000"/>
                <w:sz w:val="20"/>
              </w:rPr>
              <w:t>Әріптесі</w:t>
            </w:r>
            <w:r>
              <w:br/>
            </w:r>
            <w:r>
              <w:rPr>
                <w:rFonts w:ascii="Times New Roman"/>
                <w:b w:val="false"/>
                <w:i w:val="false"/>
                <w:color w:val="000000"/>
                <w:sz w:val="20"/>
              </w:rPr>
              <w:t>
</w:t>
            </w:r>
          </w:p>
          <w:bookmarkEnd w:id="33"/>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облыстық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bookmarkStart w:name="z214" w:id="34"/>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34"/>
    <w:bookmarkStart w:name="z215" w:id="35"/>
    <w:p>
      <w:pPr>
        <w:spacing w:after="0"/>
        <w:ind w:left="0"/>
        <w:jc w:val="left"/>
      </w:pPr>
      <w:r>
        <w:rPr>
          <w:rFonts w:ascii="Times New Roman"/>
          <w:b/>
          <w:i w:val="false"/>
          <w:color w:val="000000"/>
        </w:rPr>
        <w:t xml:space="preserve"> Бағалау жөніндегі комиссия отырысының хаттамасы</w:t>
      </w:r>
    </w:p>
    <w:bookmarkEnd w:id="35"/>
    <w:bookmarkStart w:name="z216" w:id="36"/>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bookmarkEnd w:id="36"/>
    <w:bookmarkStart w:name="z217" w:id="37"/>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мемлекеттік органның атауы</w:t>
      </w:r>
      <w:r>
        <w:rPr>
          <w:rFonts w:ascii="Times New Roman"/>
          <w:b w:val="false"/>
          <w:i/>
          <w:color w:val="000000"/>
          <w:sz w:val="28"/>
        </w:rPr>
        <w:t>)</w:t>
      </w:r>
      <w:r>
        <w:br/>
      </w:r>
      <w:r>
        <w:rPr>
          <w:rFonts w:ascii="Times New Roman"/>
          <w:b w:val="false"/>
          <w:i w:val="false"/>
          <w:color w:val="000000"/>
          <w:sz w:val="28"/>
        </w:rPr>
        <w:t>
</w:t>
      </w:r>
    </w:p>
    <w:bookmarkEnd w:id="37"/>
    <w:bookmarkStart w:name="z218" w:id="38"/>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bookmarkEnd w:id="38"/>
    <w:p>
      <w:pPr>
        <w:spacing w:after="0"/>
        <w:ind w:left="0"/>
        <w:jc w:val="left"/>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бағалау түрі</w:t>
      </w:r>
      <w:r>
        <w:rPr>
          <w:rFonts w:ascii="Times New Roman"/>
          <w:b w:val="false"/>
          <w:i/>
          <w:color w:val="000000"/>
          <w:sz w:val="28"/>
        </w:rPr>
        <w:t xml:space="preserve">: </w:t>
      </w:r>
      <w:r>
        <w:rPr>
          <w:rFonts w:ascii="Times New Roman"/>
          <w:b w:val="false"/>
          <w:i/>
          <w:color w:val="000000"/>
          <w:sz w:val="28"/>
        </w:rPr>
        <w:t>тоқсандық</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жылдық</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бағаланатын кезең</w:t>
      </w:r>
      <w:r>
        <w:rPr>
          <w:rFonts w:ascii="Times New Roman"/>
          <w:b w:val="false"/>
          <w:i/>
          <w:color w:val="000000"/>
          <w:sz w:val="28"/>
        </w:rPr>
        <w:t xml:space="preserve"> (</w:t>
      </w:r>
      <w:r>
        <w:rPr>
          <w:rFonts w:ascii="Times New Roman"/>
          <w:b w:val="false"/>
          <w:i/>
          <w:color w:val="000000"/>
          <w:sz w:val="28"/>
        </w:rPr>
        <w:t>тоқсан</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color w:val="000000"/>
          <w:sz w:val="28"/>
        </w:rPr>
        <w:t xml:space="preserve"> (</w:t>
      </w:r>
      <w:r>
        <w:rPr>
          <w:rFonts w:ascii="Times New Roman"/>
          <w:b w:val="false"/>
          <w:i/>
          <w:color w:val="000000"/>
          <w:sz w:val="28"/>
        </w:rPr>
        <w:t>не</w:t>
      </w:r>
      <w:r>
        <w:rPr>
          <w:rFonts w:ascii="Times New Roman"/>
          <w:b w:val="false"/>
          <w:i/>
          <w:color w:val="000000"/>
          <w:sz w:val="28"/>
        </w:rPr>
        <w:t>месе</w:t>
      </w:r>
      <w:r>
        <w:rPr>
          <w:rFonts w:ascii="Times New Roman"/>
          <w:b w:val="false"/>
          <w:i/>
          <w:color w:val="000000"/>
          <w:sz w:val="28"/>
        </w:rPr>
        <w:t xml:space="preserve">) </w:t>
      </w:r>
      <w:r>
        <w:rPr>
          <w:rFonts w:ascii="Times New Roman"/>
          <w:b w:val="false"/>
          <w:i/>
          <w:color w:val="000000"/>
          <w:sz w:val="28"/>
        </w:rPr>
        <w:t>жыл</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958"/>
        <w:gridCol w:w="3374"/>
        <w:gridCol w:w="1595"/>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w:t>
            </w:r>
            <w:r>
              <w:br/>
            </w:r>
            <w:r>
              <w:rPr>
                <w:rFonts w:ascii="Times New Roman"/>
                <w:b w:val="false"/>
                <w:i w:val="false"/>
                <w:color w:val="000000"/>
                <w:sz w:val="20"/>
              </w:rPr>
              <w:t xml:space="preserve">
Т.А.Ә. </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Т.А.Ә.</w:t>
      </w:r>
      <w:r>
        <w:rPr>
          <w:rFonts w:ascii="Times New Roman"/>
          <w:b w:val="false"/>
          <w:i/>
          <w:color w:val="000000"/>
          <w:sz w:val="28"/>
        </w:rPr>
        <w:t xml:space="preserve"> (болған 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w:t>
      </w:r>
      <w:r>
        <w:rPr>
          <w:rFonts w:ascii="Times New Roman"/>
          <w:b w:val="false"/>
          <w:i/>
          <w:color w:val="000000"/>
          <w:sz w:val="28"/>
        </w:rPr>
        <w:t xml:space="preserve"> (болған жағдайда)</w:t>
      </w:r>
      <w:r>
        <w:rPr>
          <w:rFonts w:ascii="Times New Roman"/>
          <w:b w:val="false"/>
          <w:i/>
          <w:color w:val="000000"/>
          <w:sz w:val="28"/>
        </w:rPr>
        <w:t>,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w:t>
      </w:r>
      <w:r>
        <w:rPr>
          <w:rFonts w:ascii="Times New Roman"/>
          <w:b w:val="false"/>
          <w:i/>
          <w:color w:val="000000"/>
          <w:sz w:val="28"/>
        </w:rPr>
        <w:t xml:space="preserve"> (болған жағдайда)</w:t>
      </w:r>
      <w:r>
        <w:rPr>
          <w:rFonts w:ascii="Times New Roman"/>
          <w:b w:val="false"/>
          <w:i/>
          <w:color w:val="000000"/>
          <w:sz w:val="28"/>
        </w:rPr>
        <w:t>,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