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77aa" w14:textId="b887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маршруттар мен соқпақтардың мемлекеттік тізілімінен үзінді"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27 қаңтардағы № 30 қаулысы. Жамбыл облысының Әділет департаментінде 2016 жылғы 26 ақпанда № 2949 болып тіркелді. Күші жойылды - Жамбыл облысы әкімдігінің 2018 жылғы 14 мамырдағы № 87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14.05.2018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"Туристік маршруттар мен соқпақтардың мемлекеттік тізілімінен үзінді"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кәсіпкерлік және индустриалды-инновациялық дамыту басқармасы" коммуналдық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 Жанкеге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қаулысымен бекітілген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маршруттар мен соқпақтардың мемлекеттік тізілімінен үзінді" мемлекеттік көрсетілетін қызмет регламенті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маршруттар мен соқпақтардың мемлекеттік тізілімінен үзінді" мемлекеттік көрсетілетін қызметі (бұдан әрі – мемлекеттік көрсетілетін қызмет) Қазақстан Республикасы Инвестициялар және даму министрінің 2015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№ 12841 болып тіркелген) бекітілген "Туристік маршруттар мен соқпақтардың мемлекеттік тізілімінен үзінді" мемлекеттік көрсетілетін қызмет cтандартына (бұдан әрі - стандарт) сәйкес "Жамбыл облысы әкімдігінің кәсіпкерлік және индустриалды - инновациялық дамыту басқармасы" коммуналдық мемлекеттік мекемесімен (бұдан әрі – көрсетілетін қызметті беруші) көрсетіледі.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Өтінішті қабылдау және мемлекеттік қызметті көрсету нәтижесін беру көрсетілетін қызметті берушінің кеңсесі арқылы жүзеге асырылады.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нысаны: қағаз жүзінде.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– туристік маршруттар мен соқпақтардың мемлекеттік тізілімінен үзінді.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көрсетудің нәтижесін беру нысаны: қағаз жүзінде.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(қызметкерлердің) іс-қимыл тәртібін сипаттау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бойынша рәсімді (іс-әрекетті) бастаудың негізі көрсетілетін қызметті берушінің көрсетілетін қызметті алушыдан көрсетілетін қызметті алу үшін стандарт қосымшасына сәйкес нысан бойынша өтініші болып табылады (бұдан әрі - өтініш).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қызметті көрсету процесінің құрамына кіретін әрбір рәсімнің (әрекеттің) мазмұны, оны орындау ұзақтығы: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көрсетілетін қызметті берушінің кеңсе қызметкері өтініш түскен сәттен бастап 20 (жиырма) минут ішінде оны тіркейді және қызмет берушінің басшысына жолдайды;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көрсетілетін қызметті берушінің басшысы 20 (жиырма) минут ішінде бұрыштамасын толтырып, қызмет беруші басшысының орынбасарына жолдайды;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көрсетілетін қызметті беруші басшысының орынбасары 20 (жиырма) минут ішінде бұрыштамасын толтырып, бөлім басшысына жолдайды;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бөлім басшысы 20 (жиырма) минут ішінде бұрыштамасын толтырып, жауапты орындаушыға жолдайды.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2 (екі) жұмыс күні ішінде мемлекеттік көрсетілетін қызмет нәтижесін дайындап, мемлекеттік көрсетілетін қызметті берушінің басшысына қол қоюға жолдайды;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20 (жиырма) минут ішінде мемлекеттік көрсетілетін қызмет нәтижесіне қол қояды, әрі қарай кеңсеге жолдайды;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көрсетілетін қызметті беруші кеңсесінің қызметкері 20 (жиырма) минут ішінде мемлекеттік көрсетілетін қызмет нәтижесін тіркейді, әрі қарай мемлекеттік көрсетілетін қызметті алушыға жолдайды.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рәсімдерді (іс-әрекеттерді) орындауды бастау үшін негіз болатын мемлекеттік қызметті көрсету бойынша рәсімдердің (іс-әрекеттердің) нәтижесі: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алушының өтінішін көрсетілетін қызметті берушінің кеңсесінде тіркеу және оны қызметті берушінің басшысына беру;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басшысының бұрыштамасы;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басшысы орынбасарының бұрыштамасы;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бөлім басшысының бұрыштамасы;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көрсетілетін қызмет нәтижесін рәсімдеу және көрсетілетін қызметті берушінің басшысына қол қоюға жолдау;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мемлекеттік көрсетілетін қызмет нәтижесіне қол қою, оны тіркеу үшін кеңсеге жолдау;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мемлекеттік көрсетілетін қызмет нәтижесін тіркеу, оны қызметті алушыға жолдау.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поцесінде көрсетілетін қызмет берушінің құрылымдық бөлімшелерінің (қызметкерлерінің) өзара іс-қимылы тәртібін сипаттау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процесіне қатысатын көрсетілетін қызметті берушінің құрылымдық бөлімшелерінің (қызметкерлерінің) тізімі: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басшысының орынбасары;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құрылымдық бөлім басшысы;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орындаушысы.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Көрсетілетін қызметті берушінің құрылымдық бөлімшелері арасындағы рәсімдердің дәйектілігін сипаттау: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өтініштің түскен сәтінен бастап 20 (жиырма) минут ішінде тіркейді және оны қызмет берушінің басшысына қарастыруға береді;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басшысы 20 (жиырма) минут ішінде қызмет алушының өтінішін қарастырады және оны қызмет беруші басшысының орынбасарына жолдайды;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 беруші басшысының орынбасары 20 (жиырма) минут ішінде өтінішті қарастырады және оны бөлім басшысына жолдайды;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бөлім басшысы 20 (жиырма) минут ішінде өтінішті қарастырады, әрі жауапты орындаушыға жолдайды;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2 (екі) жұмыс күні ішінде мемлекеттік көрсетілетін қызмет нәтижесін (мемлекеттік тізілімінен үзінді) дайындайды және қызмет берушінің басшысына қол қоюға жолдайды;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 берушінің басшысы мемлекеттік көрсетілетін қызмет нәтижесіне қол қояды, әрі қарай кеңсеге жолдайды;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қызмет берушінің кеңсе қызметкері мемлекеттік көрсетілетін қызмет нәтижесін тіркейді, әрі қарай қызмет алушыға жолдайды.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Мемлекеттік корпорациямен және (немесе) өзге де көрсетілетін қызметті берушілермен өзара іс-қимыл жасау тәртібін, сондай-ақ ақпараттық жүйелерді пайданалу тәртібін сипаттау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Стандартқа сәйкес мемлекеттік көрсетілетін қызметті Мемлекеттік корпорация арқылы көрсету қарастырылмаған.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Стандартқа сәйкес мемлекеттік көрсетілетін қызмет қағаз нысанда көрсетілуіне байланысты мемлекеттік қызмет көрсету процессіне ақпараттық жүйелер пайдаланылмайды.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қызметті көрсету процесіндегі рәсімдердің (іс-қимылдардың) ретін, көрсетілетін қызметті берушінің құрылымдық бөлімшелерінің (қызметкерлерінің) өзара іс-қимыл тәртібінің және мемлекеттік қызмет көрсету процесінде ақпараттық жүйелерді қолдану тәртібінің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 – www.egov.kz, көрсетілетін қызметті берушінің интернет-ресурстарында орналасқан.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"Туристік маршруттар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соқпақтардың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тізілімінен үзінді"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"Туристік маршруттар мен соқпақтардың мемлекеттік тізілімінен үзінді" мемлекеттік қызметті көрсетудің бизнес-процестерінің анықтамалығы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