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325a" w14:textId="9cc3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8 ақпандағы № 36 қаулысы. Жамбыл облысының Әділет департаментінде 2016 жылғы 9 наурызда № 2968 болып тіркелді. Күші жойылды - Жамбыл облысы әкімдігінің 2020 жылғы 12 қазандағы № 226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12.10.2020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Қоса беріліп отырған "Агроөнеркәсіптік кешен саласындағы дайындаушы ұйымдарды аккредиттеу" мемлекеттік көрсетілетін қызмет регламенті бекітілсін. </w:t>
      </w:r>
    </w:p>
    <w:bookmarkEnd w:id="2"/>
    <w:bookmarkStart w:name="z8"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облыс әкімінің орынбасары А. Нұралиевке жүктелсін.</w:t>
      </w:r>
    </w:p>
    <w:bookmarkEnd w:id="8"/>
    <w:bookmarkStart w:name="z14"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"8" ақпандағы</w:t>
            </w:r>
            <w:r>
              <w:br/>
            </w:r>
            <w:r>
              <w:rPr>
                <w:rFonts w:ascii="Times New Roman"/>
                <w:b w:val="false"/>
                <w:i w:val="false"/>
                <w:color w:val="000000"/>
                <w:sz w:val="20"/>
              </w:rPr>
              <w:t>№ 36 қаулысымен бекітілген</w:t>
            </w:r>
          </w:p>
        </w:tc>
      </w:tr>
    </w:tbl>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w:t>
      </w:r>
    </w:p>
    <w:p>
      <w:pPr>
        <w:spacing w:after="0"/>
        <w:ind w:left="0"/>
        <w:jc w:val="both"/>
      </w:pPr>
      <w:r>
        <w:rPr>
          <w:rFonts w:ascii="Times New Roman"/>
          <w:b w:val="false"/>
          <w:i w:val="false"/>
          <w:color w:val="ff0000"/>
          <w:sz w:val="28"/>
        </w:rPr>
        <w:t xml:space="preserve">
      Ескерту. Регламент жаңа редакцияда – Жамбыл облысы әкімдігінің 01.10.2019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"Агроөнеркәсіптік кешен саласындағы дайындаушы ұйымдарды аккредиттеу" мемлекеттік көрсетілетін қызметін (бұдан әрі – мемлекеттік көрсетілетін қызмет) "Агроөнеркәсіптік кешен саласындағы дайындаушы ұйымдарды аккредиттеу" мемлекеттік көрсетілетін қызмет стандартын бекіту туралы" Қазақстан Республикасы Ауыл шаруашылығы министрінің 2015 жылғы 16 қарашадағы </w:t>
      </w:r>
      <w:r>
        <w:rPr>
          <w:rFonts w:ascii="Times New Roman"/>
          <w:b w:val="false"/>
          <w:i w:val="false"/>
          <w:color w:val="000000"/>
          <w:sz w:val="28"/>
        </w:rPr>
        <w:t>№ 9-3/1001</w:t>
      </w:r>
      <w:r>
        <w:rPr>
          <w:rFonts w:ascii="Times New Roman"/>
          <w:b w:val="false"/>
          <w:i w:val="false"/>
          <w:color w:val="000000"/>
          <w:sz w:val="28"/>
        </w:rPr>
        <w:t xml:space="preserve"> бұйрығымен (Нормативтік құқықтық актілердің мемлекеттік тіркеу тізілімінде № 12439 болып тіркелген бекітілген "Агроөнеркәсіптік кешен саласындағы дайындаушы ұйымдарды аккредиттеу"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Мәлімдеме қабылдау және нәтиже беру жұмыстарын, мемлекеттік қызмет тұрғысында жәрдем көрсетуді "Мемлекеттік корпорация "Азаматтарға үкімет" (әрі қарай – Мемлекеттік корпорация) тұрғысында коммерциялық емес акционерлік қоғам қамтамасыз етеді.</w:t>
      </w:r>
    </w:p>
    <w:p>
      <w:pPr>
        <w:spacing w:after="0"/>
        <w:ind w:left="0"/>
        <w:jc w:val="both"/>
      </w:pPr>
      <w:r>
        <w:rPr>
          <w:rFonts w:ascii="Times New Roman"/>
          <w:b w:val="false"/>
          <w:i w:val="false"/>
          <w:color w:val="000000"/>
          <w:sz w:val="28"/>
        </w:rPr>
        <w:t>
      2. Мемлекеттік көмек көрсету нысаны – қағаз түрінде.</w:t>
      </w:r>
    </w:p>
    <w:p>
      <w:pPr>
        <w:spacing w:after="0"/>
        <w:ind w:left="0"/>
        <w:jc w:val="both"/>
      </w:pPr>
      <w:r>
        <w:rPr>
          <w:rFonts w:ascii="Times New Roman"/>
          <w:b w:val="false"/>
          <w:i w:val="false"/>
          <w:color w:val="000000"/>
          <w:sz w:val="28"/>
        </w:rPr>
        <w:t>
      3. Мемлекеттік көмектегі қызмет нәтижелері – агроөнеркәсіптік комплекске қатысты дайындықты ұйымдастырушыларды тізімге кіргізу және оларды көмек берушінің интернет-ресурсына енгізу болып табылады.</w:t>
      </w:r>
    </w:p>
    <w:p>
      <w:pPr>
        <w:spacing w:after="0"/>
        <w:ind w:left="0"/>
        <w:jc w:val="both"/>
      </w:pPr>
      <w:r>
        <w:rPr>
          <w:rFonts w:ascii="Times New Roman"/>
          <w:b w:val="false"/>
          <w:i w:val="false"/>
          <w:color w:val="000000"/>
          <w:sz w:val="28"/>
        </w:rPr>
        <w:t>
      Мемлекеттік көмек көрсетудегі нәтижелерді беру нысаны – қағаз түрінде.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Мемлекеттік көмек көрсетудегі процедура (іс – әрекет) басталымының негізі: көмек алушыға немесе сенімді өкіліне (әрі қарай – көмек алушы) мемлекеттік көмек стандартының 9 пунктіне қатысты белгіленген.</w:t>
      </w:r>
    </w:p>
    <w:p>
      <w:pPr>
        <w:spacing w:after="0"/>
        <w:ind w:left="0"/>
        <w:jc w:val="both"/>
      </w:pPr>
      <w:r>
        <w:rPr>
          <w:rFonts w:ascii="Times New Roman"/>
          <w:b w:val="false"/>
          <w:i w:val="false"/>
          <w:color w:val="000000"/>
          <w:sz w:val="28"/>
        </w:rPr>
        <w:t>
      5. Мемлекеттік көмек көрсету процессінің құрамына кіретін әр процедураның (әс – әрекеттің) орындалу ұзақтығы, мазмұны:</w:t>
      </w:r>
    </w:p>
    <w:p>
      <w:pPr>
        <w:spacing w:after="0"/>
        <w:ind w:left="0"/>
        <w:jc w:val="both"/>
      </w:pPr>
      <w:r>
        <w:rPr>
          <w:rFonts w:ascii="Times New Roman"/>
          <w:b w:val="false"/>
          <w:i w:val="false"/>
          <w:color w:val="000000"/>
          <w:sz w:val="28"/>
        </w:rPr>
        <w:t>
      1) көмек алушы Мемлекеттік корпорацияға стандарттың 9 бабына сәйкес процедуралардың (іс – әрекеттердің) мәліметтерін ұсынады, яғни:</w:t>
      </w:r>
    </w:p>
    <w:p>
      <w:pPr>
        <w:spacing w:after="0"/>
        <w:ind w:left="0"/>
        <w:jc w:val="both"/>
      </w:pPr>
      <w:r>
        <w:rPr>
          <w:rFonts w:ascii="Times New Roman"/>
          <w:b w:val="false"/>
          <w:i w:val="false"/>
          <w:color w:val="000000"/>
          <w:sz w:val="28"/>
        </w:rPr>
        <w:t>
      2) Мемлекеттік корпорацияның қызметшісі мәліметті тіркейді және көмек алушыға мәліметтің қабылданғаны жайлы немесе белгіленген формаға сәйкес болмаған жағдайда, мәлімдеменің қабылданбағаны туралы стандарттың 2 қыстырмасына сәйкес қолхат береді (отыз минут ішінде);</w:t>
      </w:r>
    </w:p>
    <w:p>
      <w:pPr>
        <w:spacing w:after="0"/>
        <w:ind w:left="0"/>
        <w:jc w:val="both"/>
      </w:pPr>
      <w:r>
        <w:rPr>
          <w:rFonts w:ascii="Times New Roman"/>
          <w:b w:val="false"/>
          <w:i w:val="false"/>
          <w:color w:val="000000"/>
          <w:sz w:val="28"/>
        </w:rPr>
        <w:t>
      Мемлекеттік корпорацияның қызметшісі, мағлұматтарды пайдалануда, бағдарлама жүйесінің маңыздылығына қатысты Қазақстан Республикасының заңдарында қарастырылған құпия заңдарының сақталуы үшін жазба түрінде мемлекеттік көмек көрсетушінің келісімін алады;</w:t>
      </w:r>
    </w:p>
    <w:p>
      <w:pPr>
        <w:spacing w:after="0"/>
        <w:ind w:left="0"/>
        <w:jc w:val="both"/>
      </w:pPr>
      <w:r>
        <w:rPr>
          <w:rFonts w:ascii="Times New Roman"/>
          <w:b w:val="false"/>
          <w:i w:val="false"/>
          <w:color w:val="000000"/>
          <w:sz w:val="28"/>
        </w:rPr>
        <w:t>
      3) Мемлекеттік корпорацияның жинақтаушы бөлімінің қызметкері көмек берушіге құжаттарды (бір жұмыс күні мерзімінде, құжаттарды қабылдау күні мемлекеттік көмекке жатпайды) бағыттайды. Процедуралар (іс – әрекеттер) нәтижелері: көмек берушіге құжаттарды бағыттау;</w:t>
      </w:r>
    </w:p>
    <w:p>
      <w:pPr>
        <w:spacing w:after="0"/>
        <w:ind w:left="0"/>
        <w:jc w:val="both"/>
      </w:pPr>
      <w:r>
        <w:rPr>
          <w:rFonts w:ascii="Times New Roman"/>
          <w:b w:val="false"/>
          <w:i w:val="false"/>
          <w:color w:val="000000"/>
          <w:sz w:val="28"/>
        </w:rPr>
        <w:t>
      4) Көмек беруші канцелярияның қызметкері құжаттарды тіркейді және (отыз минут ішінде) көмек берушінің басшысына береді. Процедуралар (іс – әрекеттер) нәтижелері: көмек берушінің бастығының пайдалануына құжаттарды бағыттау;</w:t>
      </w:r>
    </w:p>
    <w:p>
      <w:pPr>
        <w:spacing w:after="0"/>
        <w:ind w:left="0"/>
        <w:jc w:val="both"/>
      </w:pPr>
      <w:r>
        <w:rPr>
          <w:rFonts w:ascii="Times New Roman"/>
          <w:b w:val="false"/>
          <w:i w:val="false"/>
          <w:color w:val="000000"/>
          <w:sz w:val="28"/>
        </w:rPr>
        <w:t>
      5) Көмек берушуінің бастығы құжаттарды қарастырады және көмек беруге қатысты жауапты орындаушыны (отыз минут ішінде) анықтайды. көрсетілетін қызметті берушінің басшысы құжаттарды қарап, көрсетілетін қызметті берушінің жауапты қызметкерін анықтайды (отыз минуттан аспайды).</w:t>
      </w:r>
    </w:p>
    <w:p>
      <w:pPr>
        <w:spacing w:after="0"/>
        <w:ind w:left="0"/>
        <w:jc w:val="both"/>
      </w:pPr>
      <w:r>
        <w:rPr>
          <w:rFonts w:ascii="Times New Roman"/>
          <w:b w:val="false"/>
          <w:i w:val="false"/>
          <w:color w:val="000000"/>
          <w:sz w:val="28"/>
        </w:rPr>
        <w:t>
      Процедуралар (іс – әрекеттер) нәтижелері: көмек берушінің бастығының пайдалануына құжаттарды бағыттау; көмек берудегі орындаушыға құжаттарды бағыттау;</w:t>
      </w:r>
    </w:p>
    <w:p>
      <w:pPr>
        <w:spacing w:after="0"/>
        <w:ind w:left="0"/>
        <w:jc w:val="both"/>
      </w:pPr>
      <w:r>
        <w:rPr>
          <w:rFonts w:ascii="Times New Roman"/>
          <w:b w:val="false"/>
          <w:i w:val="false"/>
          <w:color w:val="000000"/>
          <w:sz w:val="28"/>
        </w:rPr>
        <w:t>
      6) Көмек берудегі орындаушы мәліметтерді мағлұматтардың толықтығы тұрғысынан қарастырады, агроөнеркәсіптік комплекс сферасындағы дайындықты ұйымдастырушылардың тізіміне қоюды қамтамасыз етеді және тізімді интернет – ресурсқа (үш жұмыс күні ішінде) енгізеді. Процедурала (іс – әрекеттер) нәтижелері: Көмек алушының тізімді жасау және оны көмек берушінің интернет-ресурсына енгізуі.</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көмек көрсету процессіне көмек берушінің және басқа ұйымдардың, қатысушы құрылымдық бөлімдердің (қызметкерлердің) тізімі:</w:t>
      </w:r>
    </w:p>
    <w:p>
      <w:pPr>
        <w:spacing w:after="0"/>
        <w:ind w:left="0"/>
        <w:jc w:val="both"/>
      </w:pPr>
      <w:r>
        <w:rPr>
          <w:rFonts w:ascii="Times New Roman"/>
          <w:b w:val="false"/>
          <w:i w:val="false"/>
          <w:color w:val="000000"/>
          <w:sz w:val="28"/>
        </w:rPr>
        <w:t>
      1) мемлекеттік корпорация қызметкері;</w:t>
      </w:r>
    </w:p>
    <w:p>
      <w:pPr>
        <w:spacing w:after="0"/>
        <w:ind w:left="0"/>
        <w:jc w:val="both"/>
      </w:pPr>
      <w:r>
        <w:rPr>
          <w:rFonts w:ascii="Times New Roman"/>
          <w:b w:val="false"/>
          <w:i w:val="false"/>
          <w:color w:val="000000"/>
          <w:sz w:val="28"/>
        </w:rPr>
        <w:t>
      2) мемлекеттік корпорация бөліміндегі жинақтау қызметкері;</w:t>
      </w:r>
    </w:p>
    <w:p>
      <w:pPr>
        <w:spacing w:after="0"/>
        <w:ind w:left="0"/>
        <w:jc w:val="both"/>
      </w:pPr>
      <w:r>
        <w:rPr>
          <w:rFonts w:ascii="Times New Roman"/>
          <w:b w:val="false"/>
          <w:i w:val="false"/>
          <w:color w:val="000000"/>
          <w:sz w:val="28"/>
        </w:rPr>
        <w:t>
      3) көмек көрсетуші канцелярияның қызметкері;</w:t>
      </w:r>
    </w:p>
    <w:p>
      <w:pPr>
        <w:spacing w:after="0"/>
        <w:ind w:left="0"/>
        <w:jc w:val="both"/>
      </w:pPr>
      <w:r>
        <w:rPr>
          <w:rFonts w:ascii="Times New Roman"/>
          <w:b w:val="false"/>
          <w:i w:val="false"/>
          <w:color w:val="000000"/>
          <w:sz w:val="28"/>
        </w:rPr>
        <w:t>
      4) көмек берушінің бастығы;</w:t>
      </w:r>
    </w:p>
    <w:p>
      <w:pPr>
        <w:spacing w:after="0"/>
        <w:ind w:left="0"/>
        <w:jc w:val="both"/>
      </w:pPr>
      <w:r>
        <w:rPr>
          <w:rFonts w:ascii="Times New Roman"/>
          <w:b w:val="false"/>
          <w:i w:val="false"/>
          <w:color w:val="000000"/>
          <w:sz w:val="28"/>
        </w:rPr>
        <w:t>
      5) көмек берудегі орындаушы.</w:t>
      </w:r>
    </w:p>
    <w:p>
      <w:pPr>
        <w:spacing w:after="0"/>
        <w:ind w:left="0"/>
        <w:jc w:val="both"/>
      </w:pPr>
      <w:r>
        <w:rPr>
          <w:rFonts w:ascii="Times New Roman"/>
          <w:b w:val="false"/>
          <w:i w:val="false"/>
          <w:color w:val="000000"/>
          <w:sz w:val="28"/>
        </w:rPr>
        <w:t>
      7. Мемлекеттік көмек беру процессінде құрылымдық бөлімдерінің (қызметкерлердің), басқа көмек көрсетушілермен және (немесе) Мемлекеттік корпорациямен өзара іс – әрекеті осы таңдағы регламентке қатысты қыстырма, яғни мемлекеттік көмек көрсетудегі бизнес-процесс анықтамасында белгіленген.</w:t>
      </w:r>
    </w:p>
    <w:p>
      <w:pPr>
        <w:spacing w:after="0"/>
        <w:ind w:left="0"/>
        <w:jc w:val="both"/>
      </w:pPr>
      <w:r>
        <w:rPr>
          <w:rFonts w:ascii="Times New Roman"/>
          <w:b w:val="false"/>
          <w:i w:val="false"/>
          <w:color w:val="000000"/>
          <w:sz w:val="28"/>
        </w:rPr>
        <w:t>
      Бизнес – процесс анықтамасындағы мемлекеттік көмек көрсету шаралары "Жамбыл облысы әкімдігінің ауыл шаруашылығы басқармасы", Жамбыл облыстық әкімдігі, Жамбыл аудандар және Тараз қаласы әкімдігі сияқты мемлекеттік мекемелердің ресми сайтында интернет – ресурстарына орналастырылған.</w:t>
      </w:r>
    </w:p>
    <w:bookmarkStart w:name="z51" w:id="10"/>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0"/>
    <w:bookmarkStart w:name="z52" w:id="11"/>
    <w:p>
      <w:pPr>
        <w:spacing w:after="0"/>
        <w:ind w:left="0"/>
        <w:jc w:val="both"/>
      </w:pPr>
      <w:r>
        <w:rPr>
          <w:rFonts w:ascii="Times New Roman"/>
          <w:b w:val="false"/>
          <w:i w:val="false"/>
          <w:color w:val="000000"/>
          <w:sz w:val="28"/>
        </w:rPr>
        <w:t>
      8.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p>
    <w:bookmarkEnd w:id="11"/>
    <w:bookmarkStart w:name="z53" w:id="12"/>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және парольдың (порталда тіркелмеген алушылар үшін жүзеге асырылады) көмегімен порталда тіркелуді жүзеге асырады;</w:t>
      </w:r>
    </w:p>
    <w:bookmarkEnd w:id="12"/>
    <w:bookmarkStart w:name="z54" w:id="13"/>
    <w:p>
      <w:pPr>
        <w:spacing w:after="0"/>
        <w:ind w:left="0"/>
        <w:jc w:val="both"/>
      </w:pPr>
      <w:r>
        <w:rPr>
          <w:rFonts w:ascii="Times New Roman"/>
          <w:b w:val="false"/>
          <w:i w:val="false"/>
          <w:color w:val="000000"/>
          <w:sz w:val="28"/>
        </w:rPr>
        <w:t>
      2) 1 үдеріс – көрсетілетін қызметті алушының порталға жеке сәйкестендіру нөмірін және бизнес-сәйкестендіру нөмірін және парольды енгізуі (авторизациялау процесі);</w:t>
      </w:r>
    </w:p>
    <w:bookmarkEnd w:id="13"/>
    <w:bookmarkStart w:name="z55" w:id="14"/>
    <w:p>
      <w:pPr>
        <w:spacing w:after="0"/>
        <w:ind w:left="0"/>
        <w:jc w:val="both"/>
      </w:pPr>
      <w:r>
        <w:rPr>
          <w:rFonts w:ascii="Times New Roman"/>
          <w:b w:val="false"/>
          <w:i w:val="false"/>
          <w:color w:val="000000"/>
          <w:sz w:val="28"/>
        </w:rPr>
        <w:t>
      3) 1 шарт – порталда жеке сәйкестендіру нөмірі, бизнес–сәйкестендіру нөмірі және пароль арқылы тіркелген көрсетілетін қызметті алушы туралы деректердің түпнұсқалығын тексеру;</w:t>
      </w:r>
    </w:p>
    <w:bookmarkEnd w:id="14"/>
    <w:bookmarkStart w:name="z56" w:id="15"/>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15"/>
    <w:bookmarkStart w:name="z57" w:id="16"/>
    <w:p>
      <w:pPr>
        <w:spacing w:after="0"/>
        <w:ind w:left="0"/>
        <w:jc w:val="both"/>
      </w:pPr>
      <w:r>
        <w:rPr>
          <w:rFonts w:ascii="Times New Roman"/>
          <w:b w:val="false"/>
          <w:i w:val="false"/>
          <w:color w:val="000000"/>
          <w:sz w:val="28"/>
        </w:rPr>
        <w:t>
      5) 3 үдеріс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үлгілік талаптарын ескере отырып, көрсетілетін қызметті алушының нысанды толтыруы (деректерді енгізу), сұрау салу нысанына стандарттың 9-тармағында көрсетілген электрондық түрдегі қажетті құжаттардың көшірмелерін тіркеу, сондай-ақ тұтынушының сұрау салуды куәландыру (қол қою) үшін электрондық цифрлық қолтаңбаның тіркеу куәлігін таңдауы;</w:t>
      </w:r>
    </w:p>
    <w:bookmarkEnd w:id="16"/>
    <w:bookmarkStart w:name="z58" w:id="17"/>
    <w:p>
      <w:pPr>
        <w:spacing w:after="0"/>
        <w:ind w:left="0"/>
        <w:jc w:val="both"/>
      </w:pPr>
      <w:r>
        <w:rPr>
          <w:rFonts w:ascii="Times New Roman"/>
          <w:b w:val="false"/>
          <w:i w:val="false"/>
          <w:color w:val="000000"/>
          <w:sz w:val="28"/>
        </w:rPr>
        <w:t>
      6) 2 шарт – порталда электрондық цифрлық қолтаңбаның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жеке сәйкестендіру нөмірі мен бизнес сәйкестендіру нөмірі мен электрондық цифрлық қолтаңбаның тіркеу куәлігінде көрсетілген жеке сәйкестендіру нөмірі мен бизнес сәйкестендіру нөмірі арасындағы) сәйкестігін тексеру;</w:t>
      </w:r>
    </w:p>
    <w:bookmarkEnd w:id="17"/>
    <w:bookmarkStart w:name="z59" w:id="18"/>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18"/>
    <w:bookmarkStart w:name="z60" w:id="19"/>
    <w:p>
      <w:pPr>
        <w:spacing w:after="0"/>
        <w:ind w:left="0"/>
        <w:jc w:val="both"/>
      </w:pPr>
      <w:r>
        <w:rPr>
          <w:rFonts w:ascii="Times New Roman"/>
          <w:b w:val="false"/>
          <w:i w:val="false"/>
          <w:color w:val="000000"/>
          <w:sz w:val="28"/>
        </w:rPr>
        <w:t>
      8) 5 үдеріс - көрсетілетін қызметті алушының электрондық цифрлық қолтаңбасымен куәландырылған (қол қойылған) электрондық құжатты (көрсетілетін қызметті алушының сұрау салуын) порталға жолдау;</w:t>
      </w:r>
    </w:p>
    <w:bookmarkEnd w:id="19"/>
    <w:bookmarkStart w:name="z61" w:id="20"/>
    <w:p>
      <w:pPr>
        <w:spacing w:after="0"/>
        <w:ind w:left="0"/>
        <w:jc w:val="both"/>
      </w:pPr>
      <w:r>
        <w:rPr>
          <w:rFonts w:ascii="Times New Roman"/>
          <w:b w:val="false"/>
          <w:i w:val="false"/>
          <w:color w:val="000000"/>
          <w:sz w:val="28"/>
        </w:rPr>
        <w:t>
      9) 6 үдеріс – көрсетілетін қызметті алушының порталмен қалыптастырылған қызмет нәтижесін 30 (отыз) минут ішінде алуы.</w:t>
      </w:r>
    </w:p>
    <w:bookmarkEnd w:id="20"/>
    <w:bookmarkStart w:name="z62" w:id="21"/>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2 қосымшасына сәйкес мемлекеттік қызмет көрсетудің бизнес-процестерінің анықтамалығында көрсетіледі.</w:t>
      </w:r>
    </w:p>
    <w:bookmarkEnd w:id="21"/>
    <w:bookmarkStart w:name="z63" w:id="22"/>
    <w:p>
      <w:pPr>
        <w:spacing w:after="0"/>
        <w:ind w:left="0"/>
        <w:jc w:val="both"/>
      </w:pPr>
      <w:r>
        <w:rPr>
          <w:rFonts w:ascii="Times New Roman"/>
          <w:b w:val="false"/>
          <w:i w:val="false"/>
          <w:color w:val="000000"/>
          <w:sz w:val="28"/>
        </w:rPr>
        <w:t>
      Мемлекеттік қызмет көрсетудің бизнес-процестерінің анықтамалығы Жамбыл облысы әкімдігінің (http://zhambyl.gov.kz) интернет-ресурсында және көрсетілетін қызметті берушінің ресми сайтында (http://ush.zhambyl.kz) орналастырылады.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ұйымдарда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bookmarkStart w:name="z69" w:id="23"/>
    <w:p>
      <w:pPr>
        <w:spacing w:after="0"/>
        <w:ind w:left="0"/>
        <w:jc w:val="left"/>
      </w:pPr>
      <w:r>
        <w:rPr>
          <w:rFonts w:ascii="Times New Roman"/>
          <w:b/>
          <w:i w:val="false"/>
          <w:color w:val="000000"/>
        </w:rPr>
        <w:t xml:space="preserve"> "Мемлекеттік көмек көрсету бизнес-процесс анықтамасы</w:t>
      </w:r>
      <w:r>
        <w:br/>
      </w:r>
      <w:r>
        <w:rPr>
          <w:rFonts w:ascii="Times New Roman"/>
          <w:b/>
          <w:i w:val="false"/>
          <w:color w:val="000000"/>
        </w:rPr>
        <w:t>"Агроөнеркәсіптік кешен саласындағы дайындаушы ұйымдарда аккредиттеу"</w:t>
      </w:r>
    </w:p>
    <w:bookmarkEnd w:id="23"/>
    <w:bookmarkStart w:name="z70"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