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67051" w14:textId="46670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"Туризм саласындағы мемлекеттік көрсетілетін қызметтердің регламенттерін бекіту туралы" Жамбыл облысы әкімдігінің 2015 жылғы 10 тамыздағы № 194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2016 жылғы 8 ақпандағы № 39 қаулысы. Жамбыл облысы Әділет департаментінің 2016 жылғы 14 наурызда № 2978 болып тіркелді. Күші жойылды - Жамбыл облысы әкімдігінің 2018 жылғы 14 мамырдағы № 87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әкімдігінің 14.05.2018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көрсетілетін қызметтер туралы" Қазақстан Республикасының 2013 жылғы 15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"Туризм саласындағы мемлекеттік көрсетілетін қызметтер регламенттерін бекіту туралы" Жамбыл облысы әкімдігінің 2015 жылғы 10 тамыздағы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2758 тіркелген, облыстық "Ақ жол" газетінде 2015 жылдың 22 қыркүйегінде жарияланған) мынадай өзгерістер енгізілсін: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2)-тармақшасы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"Туристік ақпаратты, оның ішінде туристік әлеует, туризм объектілері мен туристік қызметті жүзеге асыратын тұлғалар туралы ақпаратты беру" мемлекеттік көрсетілетін қызмет регламенті бекітілсін.";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"Туристік, оның ішінде туристік әлеует, туризм объектілері және туристік қызметті жүзеге асыратын тұлғалар туралы ақпарат беру" мемлекеттік көрсетілетін қызмет регламентінің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"Туристік ақпаратты, оның ішінде туристік әлеует, туризм объектілері мен туристік қызметті жүзеге асыратын тұлғалар туралы ақпаратты беру" мемлекеттік көрсетілетін қызмет регламенті";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"1."Туристік ақпаратты, оның ішінде туристік әлеует, туризм объектілері мен туристік қызметті жүзеге асыратын тұлғалар туралы ақпаратты беру" мемлекеттік көрсетілетін қызметі (бұдан әрі – мемлекеттік көрсетілетін қызмет) Қазақстан Республикасы Инвестициялар және даму Министрінің 2015 жылғы 28 сәуірдегі № 495 бұйрығымен (Нормативтік құқықтық актілерді мемлекеттік тіркеу тізілімінде № 11578 болып тіркелген) бекітілген "Туристік ақпаратты, оның ішінде туристік әлеует, туризм объектілері мен туристік қызметті жүзеге асыратын тұлғалар туралы ақпаратты беру" мемлекеттік көрсетілетін қызмет стандартына (бұдан әрі - стандарт) сәйкес "Жамбыл облысы әкімдігінің кәсіпкерлік және индустриалды-инновациялық дамыту басқармасы" коммуналдық мемлекеттік мекемесімен (бұдан әрі – көрсетілетін қызметті беруші) көрсетіледі";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Мемлекеттік қызметті көрсету нәтижесі – туристік ақпаратты, оның ішінде туристік әлеует, туризм объектілері мен туристік қызметті жүзеге асыратын тұлғалар туралы ақпаратты беру";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кәсіпкерлік және индустриалды-инновациялық дамыту басқармасы" коммуналдық мемлекеттік мекемесі заңнамада белгіленген тәртіппен: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он күнтізбелік күн ішінде оны ресми жариялауға жіберуді;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Жамбыл облысы әкімдігінің интернет-ресурсында орналастырылуын;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қаулыдан туындайтын басқа да шаралардың қабылдануын қамтамасыз етсін.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Т. Жанкеге жүктелсін.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"08"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 қаулысына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ақпаратты, 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ішінде туристік әлеует,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обьектілері мен туристік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 жүзеге асыратын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тұлғалар туралы туристік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 беру"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көрсету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"Туристік ақпаратты, оның ішінде туристік әлеует, туризм объектілері мен туристік қызметті жүзеге асыратын тұлғалар туралы ақпаратты беру" мемлекеттік қызметті көрсетуінің бизнес-процестерінің анықтамалығы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7810500" cy="367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6845300" cy="251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