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c0cd" w14:textId="d92c0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жерлерді пайдалану және қорғалуын бақылау басқармасы" коммуналдық мемлекеттік мекемесін құру туралы" Жамбыл облысы әкімдігінің 2015 жылғы 15 қаңтардағы № 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2016 жылғы 31 наурыздағы № 89 қаулысы. Жамбыл облысы Әділет департаментінде 2016 жылғы 14 сәуірде № 3031 болып тіркелді. Күші жойылды - Жамбыл облысы әкімдігінің 2022 жылғы 24 қарашадағы № 249 қаулысымен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әкімдігінің 24.11.2022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0"/>
    <w:bookmarkStart w:name="z6" w:id="1"/>
    <w:p>
      <w:pPr>
        <w:spacing w:after="0"/>
        <w:ind w:left="0"/>
        <w:jc w:val="both"/>
      </w:pPr>
      <w:r>
        <w:rPr>
          <w:rFonts w:ascii="Times New Roman"/>
          <w:b w:val="false"/>
          <w:i w:val="false"/>
          <w:color w:val="000000"/>
          <w:sz w:val="28"/>
        </w:rPr>
        <w:t xml:space="preserve">
      1. "Жамбыл облысы әкімдігінің жерлерді пайдалану және қорғалуын бақылау басқармасы" коммуналдық мемлекеттік мекемесін құру туралы" Жамбыл облысы әкімдігінің 2015 жылғы 15 қаңтардағы </w:t>
      </w:r>
      <w:r>
        <w:rPr>
          <w:rFonts w:ascii="Times New Roman"/>
          <w:b w:val="false"/>
          <w:i w:val="false"/>
          <w:color w:val="000000"/>
          <w:sz w:val="28"/>
        </w:rPr>
        <w:t>№ 3</w:t>
      </w:r>
      <w:r>
        <w:rPr>
          <w:rFonts w:ascii="Times New Roman"/>
          <w:b w:val="false"/>
          <w:i w:val="false"/>
          <w:color w:val="000000"/>
          <w:sz w:val="28"/>
        </w:rPr>
        <w:t xml:space="preserve"> қаулысына (Нормативтік құқықтық актілердің мемлекеттік тіркеу тізілімінде № 2476 тіркелген, 2015 жылдың 7 ақпанында "Ақ жол" газетінде жарияланған) мынадай өзгерістер енгізілсін: </w:t>
      </w:r>
    </w:p>
    <w:bookmarkEnd w:id="1"/>
    <w:bookmarkStart w:name="z7" w:id="2"/>
    <w:p>
      <w:pPr>
        <w:spacing w:after="0"/>
        <w:ind w:left="0"/>
        <w:jc w:val="both"/>
      </w:pPr>
      <w:r>
        <w:rPr>
          <w:rFonts w:ascii="Times New Roman"/>
          <w:b w:val="false"/>
          <w:i w:val="false"/>
          <w:color w:val="000000"/>
          <w:sz w:val="28"/>
        </w:rPr>
        <w:t xml:space="preserve">
      көрсетілген қаулымен бекітілген "Жамбыл облысы әкімдігінің жерлерді пайдалану және қорғалуын бақылау басқармасы" коммуналдық мемлекеттік мекемесінің (бұдан әрі - Басқарма) ережесіне өзгерістер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енгізілсін.</w:t>
      </w:r>
    </w:p>
    <w:bookmarkEnd w:id="2"/>
    <w:bookmarkStart w:name="z8" w:id="3"/>
    <w:p>
      <w:pPr>
        <w:spacing w:after="0"/>
        <w:ind w:left="0"/>
        <w:jc w:val="both"/>
      </w:pPr>
      <w:r>
        <w:rPr>
          <w:rFonts w:ascii="Times New Roman"/>
          <w:b w:val="false"/>
          <w:i w:val="false"/>
          <w:color w:val="000000"/>
          <w:sz w:val="28"/>
        </w:rPr>
        <w:t>
      2. Басқарма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0" w:id="5"/>
    <w:p>
      <w:pPr>
        <w:spacing w:after="0"/>
        <w:ind w:left="0"/>
        <w:jc w:val="both"/>
      </w:pPr>
      <w:r>
        <w:rPr>
          <w:rFonts w:ascii="Times New Roman"/>
          <w:b w:val="false"/>
          <w:i w:val="false"/>
          <w:color w:val="000000"/>
          <w:sz w:val="28"/>
        </w:rPr>
        <w:t>
      2) осы қаулының мемлекеттік тіркеуден өткеннен кейін он күнтүзбелік күн ішінде оны ресми жариялауға мерзімді баспа басылымдарына және "Әділет" ақпараттық-құқықтық жүйесіне жіберуді;</w:t>
      </w:r>
    </w:p>
    <w:bookmarkEnd w:id="5"/>
    <w:bookmarkStart w:name="z11" w:id="6"/>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6"/>
    <w:bookmarkStart w:name="z12"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3" w:id="8"/>
    <w:p>
      <w:pPr>
        <w:spacing w:after="0"/>
        <w:ind w:left="0"/>
        <w:jc w:val="both"/>
      </w:pPr>
      <w:r>
        <w:rPr>
          <w:rFonts w:ascii="Times New Roman"/>
          <w:b w:val="false"/>
          <w:i w:val="false"/>
          <w:color w:val="000000"/>
          <w:sz w:val="28"/>
        </w:rPr>
        <w:t>
      3. Осы қаулының орындалуын бақылау облыс әкімінің орынбасары А. Нұралиевке жүктелсін.</w:t>
      </w:r>
    </w:p>
    <w:bookmarkEnd w:id="8"/>
    <w:bookmarkStart w:name="z14" w:id="9"/>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89 қаулысына қосымша</w:t>
            </w:r>
          </w:p>
        </w:tc>
      </w:tr>
    </w:tbl>
    <w:bookmarkStart w:name="z17" w:id="10"/>
    <w:p>
      <w:pPr>
        <w:spacing w:after="0"/>
        <w:ind w:left="0"/>
        <w:jc w:val="left"/>
      </w:pPr>
      <w:r>
        <w:rPr>
          <w:rFonts w:ascii="Times New Roman"/>
          <w:b/>
          <w:i w:val="false"/>
          <w:color w:val="000000"/>
        </w:rPr>
        <w:t xml:space="preserve"> "Жамбыл облысы әкімдігінің жерлерді пайдалану және қорғалуын бақылау басқармасы" коммуналдық мемлекеттік мекемесінің Ережесіне енгізілетін өзгерістер</w:t>
      </w:r>
    </w:p>
    <w:bookmarkEnd w:id="10"/>
    <w:bookmarkStart w:name="z18" w:id="11"/>
    <w:p>
      <w:pPr>
        <w:spacing w:after="0"/>
        <w:ind w:left="0"/>
        <w:jc w:val="left"/>
      </w:pPr>
      <w:r>
        <w:rPr>
          <w:rFonts w:ascii="Times New Roman"/>
          <w:b/>
          <w:i w:val="false"/>
          <w:color w:val="000000"/>
        </w:rPr>
        <w:t xml:space="preserve"> (бұдан әрі – Ереже) </w:t>
      </w:r>
    </w:p>
    <w:bookmarkEnd w:id="11"/>
    <w:bookmarkStart w:name="z19" w:id="12"/>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 тармақтары</w:t>
      </w:r>
      <w:r>
        <w:rPr>
          <w:rFonts w:ascii="Times New Roman"/>
          <w:b w:val="false"/>
          <w:i w:val="false"/>
          <w:color w:val="000000"/>
          <w:sz w:val="28"/>
        </w:rPr>
        <w:t xml:space="preserve"> мынадай жаңа редакцияда жазылсын:</w:t>
      </w:r>
    </w:p>
    <w:bookmarkEnd w:id="12"/>
    <w:p>
      <w:pPr>
        <w:spacing w:after="0"/>
        <w:ind w:left="0"/>
        <w:jc w:val="both"/>
      </w:pPr>
      <w:r>
        <w:rPr>
          <w:rFonts w:ascii="Times New Roman"/>
          <w:b w:val="false"/>
          <w:i w:val="false"/>
          <w:color w:val="000000"/>
          <w:sz w:val="28"/>
        </w:rPr>
        <w:t>
      "15. Міндеттері:</w:t>
      </w:r>
    </w:p>
    <w:bookmarkStart w:name="z20" w:id="13"/>
    <w:p>
      <w:pPr>
        <w:spacing w:after="0"/>
        <w:ind w:left="0"/>
        <w:jc w:val="both"/>
      </w:pPr>
      <w:r>
        <w:rPr>
          <w:rFonts w:ascii="Times New Roman"/>
          <w:b w:val="false"/>
          <w:i w:val="false"/>
          <w:color w:val="000000"/>
          <w:sz w:val="28"/>
        </w:rPr>
        <w:t>
      1) мемлекеттiк органдардың, жеке, заңды тұлғалардың және лауазымды адамдардың Қазақстан Республикасы жер заңдарының сақталуын;</w:t>
      </w:r>
    </w:p>
    <w:bookmarkEnd w:id="13"/>
    <w:bookmarkStart w:name="z21" w:id="14"/>
    <w:p>
      <w:pPr>
        <w:spacing w:after="0"/>
        <w:ind w:left="0"/>
        <w:jc w:val="both"/>
      </w:pPr>
      <w:r>
        <w:rPr>
          <w:rFonts w:ascii="Times New Roman"/>
          <w:b w:val="false"/>
          <w:i w:val="false"/>
          <w:color w:val="000000"/>
          <w:sz w:val="28"/>
        </w:rPr>
        <w:t>
      2) Қазақстан Республикасы заңдарының бұзылуын анықтауды және жоюды;</w:t>
      </w:r>
    </w:p>
    <w:bookmarkEnd w:id="14"/>
    <w:bookmarkStart w:name="z22" w:id="15"/>
    <w:p>
      <w:pPr>
        <w:spacing w:after="0"/>
        <w:ind w:left="0"/>
        <w:jc w:val="both"/>
      </w:pPr>
      <w:r>
        <w:rPr>
          <w:rFonts w:ascii="Times New Roman"/>
          <w:b w:val="false"/>
          <w:i w:val="false"/>
          <w:color w:val="000000"/>
          <w:sz w:val="28"/>
        </w:rPr>
        <w:t>
      3) азаматтар мен заңды тұлғалардың бұзылған құқықтарын қалпына келтiрудi;</w:t>
      </w:r>
    </w:p>
    <w:bookmarkEnd w:id="15"/>
    <w:bookmarkStart w:name="z23" w:id="16"/>
    <w:p>
      <w:pPr>
        <w:spacing w:after="0"/>
        <w:ind w:left="0"/>
        <w:jc w:val="both"/>
      </w:pPr>
      <w:r>
        <w:rPr>
          <w:rFonts w:ascii="Times New Roman"/>
          <w:b w:val="false"/>
          <w:i w:val="false"/>
          <w:color w:val="000000"/>
          <w:sz w:val="28"/>
        </w:rPr>
        <w:t>
      4) жер учаскелерiн пайдалану ережелерiнiң сақталуын;</w:t>
      </w:r>
    </w:p>
    <w:bookmarkEnd w:id="16"/>
    <w:bookmarkStart w:name="z24" w:id="17"/>
    <w:p>
      <w:pPr>
        <w:spacing w:after="0"/>
        <w:ind w:left="0"/>
        <w:jc w:val="both"/>
      </w:pPr>
      <w:r>
        <w:rPr>
          <w:rFonts w:ascii="Times New Roman"/>
          <w:b w:val="false"/>
          <w:i w:val="false"/>
          <w:color w:val="000000"/>
          <w:sz w:val="28"/>
        </w:rPr>
        <w:t>
      5) жер кадастры мен жерге орналастыру iсiнiң дұрыс жүргiзiлуiн;</w:t>
      </w:r>
    </w:p>
    <w:bookmarkEnd w:id="17"/>
    <w:bookmarkStart w:name="z25" w:id="18"/>
    <w:p>
      <w:pPr>
        <w:spacing w:after="0"/>
        <w:ind w:left="0"/>
        <w:jc w:val="both"/>
      </w:pPr>
      <w:r>
        <w:rPr>
          <w:rFonts w:ascii="Times New Roman"/>
          <w:b w:val="false"/>
          <w:i w:val="false"/>
          <w:color w:val="000000"/>
          <w:sz w:val="28"/>
        </w:rPr>
        <w:t>
      6) жердi ұтымды пайдалану мен қорғау жөнiндегi iс-шаралардың орындалуын қамтамасыз ету."</w:t>
      </w:r>
    </w:p>
    <w:bookmarkEnd w:id="18"/>
    <w:bookmarkStart w:name="z26" w:id="19"/>
    <w:p>
      <w:pPr>
        <w:spacing w:after="0"/>
        <w:ind w:left="0"/>
        <w:jc w:val="both"/>
      </w:pPr>
      <w:r>
        <w:rPr>
          <w:rFonts w:ascii="Times New Roman"/>
          <w:b w:val="false"/>
          <w:i w:val="false"/>
          <w:color w:val="000000"/>
          <w:sz w:val="28"/>
        </w:rPr>
        <w:t>
      "16. Функциялары:</w:t>
      </w:r>
    </w:p>
    <w:bookmarkEnd w:id="19"/>
    <w:bookmarkStart w:name="z27" w:id="20"/>
    <w:p>
      <w:pPr>
        <w:spacing w:after="0"/>
        <w:ind w:left="0"/>
        <w:jc w:val="both"/>
      </w:pPr>
      <w:r>
        <w:rPr>
          <w:rFonts w:ascii="Times New Roman"/>
          <w:b w:val="false"/>
          <w:i w:val="false"/>
          <w:color w:val="000000"/>
          <w:sz w:val="28"/>
        </w:rPr>
        <w:t xml:space="preserve">
      1) мемлекеттiк органдардың, кәсiпорындардың, мекемелердiң, ұйымдар мен азаматтардың Қазақстан Республикасының жер заңнамасын, жер учаскелерiн нысаналы мақсатына сәйкес пайдаланудың белгiленген режимiн сақтауына; </w:t>
      </w:r>
    </w:p>
    <w:bookmarkEnd w:id="20"/>
    <w:bookmarkStart w:name="z28" w:id="21"/>
    <w:p>
      <w:pPr>
        <w:spacing w:after="0"/>
        <w:ind w:left="0"/>
        <w:jc w:val="both"/>
      </w:pPr>
      <w:r>
        <w:rPr>
          <w:rFonts w:ascii="Times New Roman"/>
          <w:b w:val="false"/>
          <w:i w:val="false"/>
          <w:color w:val="000000"/>
          <w:sz w:val="28"/>
        </w:rPr>
        <w:t>
      2) жер учаскелерiн өз бетiнше иеленiп алуға жол бермеуге;</w:t>
      </w:r>
    </w:p>
    <w:bookmarkEnd w:id="21"/>
    <w:bookmarkStart w:name="z29" w:id="22"/>
    <w:p>
      <w:pPr>
        <w:spacing w:after="0"/>
        <w:ind w:left="0"/>
        <w:jc w:val="both"/>
      </w:pPr>
      <w:r>
        <w:rPr>
          <w:rFonts w:ascii="Times New Roman"/>
          <w:b w:val="false"/>
          <w:i w:val="false"/>
          <w:color w:val="000000"/>
          <w:sz w:val="28"/>
        </w:rPr>
        <w:t>
      3) жер учаскелерiнiң меншiк иелерi мен жер пайдаланушылардың құқықтарының сақталуына;</w:t>
      </w:r>
    </w:p>
    <w:bookmarkEnd w:id="22"/>
    <w:bookmarkStart w:name="z30" w:id="23"/>
    <w:p>
      <w:pPr>
        <w:spacing w:after="0"/>
        <w:ind w:left="0"/>
        <w:jc w:val="both"/>
      </w:pPr>
      <w:r>
        <w:rPr>
          <w:rFonts w:ascii="Times New Roman"/>
          <w:b w:val="false"/>
          <w:i w:val="false"/>
          <w:color w:val="000000"/>
          <w:sz w:val="28"/>
        </w:rPr>
        <w:t>
      4) жер учаскелерiнiң меншiк иелерi мен жер пайдаланушылардың топырақтың құнарлылығын қалпына келтiру және сақтау жөнiндегi ұйымдастыру-шаруашылық, агротехникалық, орман мелиорациялық және эрозияға қарсы гидротехникалық iс-шаралар кешенiн уақтылы және дұрыс жүргiзуiне;</w:t>
      </w:r>
    </w:p>
    <w:bookmarkEnd w:id="23"/>
    <w:bookmarkStart w:name="z31" w:id="24"/>
    <w:p>
      <w:pPr>
        <w:spacing w:after="0"/>
        <w:ind w:left="0"/>
        <w:jc w:val="both"/>
      </w:pPr>
      <w:r>
        <w:rPr>
          <w:rFonts w:ascii="Times New Roman"/>
          <w:b w:val="false"/>
          <w:i w:val="false"/>
          <w:color w:val="000000"/>
          <w:sz w:val="28"/>
        </w:rPr>
        <w:t>
      5) жер учаскелерiнiң меншiк иелерi мен жер пайдаланушылардың өздерiнде жердiң бар-жоғы, олардың жай-күйi мен пайдаланылуы туралы мәлiметтердi мемлекеттiк органдарға уақтылы беруiне;</w:t>
      </w:r>
    </w:p>
    <w:bookmarkEnd w:id="24"/>
    <w:bookmarkStart w:name="z32" w:id="25"/>
    <w:p>
      <w:pPr>
        <w:spacing w:after="0"/>
        <w:ind w:left="0"/>
        <w:jc w:val="both"/>
      </w:pPr>
      <w:r>
        <w:rPr>
          <w:rFonts w:ascii="Times New Roman"/>
          <w:b w:val="false"/>
          <w:i w:val="false"/>
          <w:color w:val="000000"/>
          <w:sz w:val="28"/>
        </w:rPr>
        <w:t>
      6) жердiң жай-күйiне әсер ететiн тұрғын жай және өндiрiстiк объектiлердiң жобалануына, орналастырылуы мен салынуына;</w:t>
      </w:r>
    </w:p>
    <w:bookmarkEnd w:id="25"/>
    <w:bookmarkStart w:name="z33" w:id="26"/>
    <w:p>
      <w:pPr>
        <w:spacing w:after="0"/>
        <w:ind w:left="0"/>
        <w:jc w:val="both"/>
      </w:pPr>
      <w:r>
        <w:rPr>
          <w:rFonts w:ascii="Times New Roman"/>
          <w:b w:val="false"/>
          <w:i w:val="false"/>
          <w:color w:val="000000"/>
          <w:sz w:val="28"/>
        </w:rPr>
        <w:t>
      7) жердi жақсарту жөнiндегi, топырақ эрозиясының, тұздану, батпақтану, су басу, шөлейттену, құрғақтану, тығыздалу, қоқыстану, ластану және жердiң тозуын туғызатын басқа да процестердiң салдарын болғызбау мен жою жөнiндегi iс-шаралардың уақтылы және сапалы орындалуына;</w:t>
      </w:r>
    </w:p>
    <w:bookmarkEnd w:id="26"/>
    <w:bookmarkStart w:name="z34" w:id="27"/>
    <w:p>
      <w:pPr>
        <w:spacing w:after="0"/>
        <w:ind w:left="0"/>
        <w:jc w:val="both"/>
      </w:pPr>
      <w:r>
        <w:rPr>
          <w:rFonts w:ascii="Times New Roman"/>
          <w:b w:val="false"/>
          <w:i w:val="false"/>
          <w:color w:val="000000"/>
          <w:sz w:val="28"/>
        </w:rPr>
        <w:t>
      8) азаматтардың өздерiне жер учаскелерiн беру туралы өтініштерін (өтiнiшхаттарын) қараудың белгiленген мерзiмдерiнiң сақталуына;</w:t>
      </w:r>
    </w:p>
    <w:bookmarkEnd w:id="27"/>
    <w:bookmarkStart w:name="z35" w:id="28"/>
    <w:p>
      <w:pPr>
        <w:spacing w:after="0"/>
        <w:ind w:left="0"/>
        <w:jc w:val="both"/>
      </w:pPr>
      <w:r>
        <w:rPr>
          <w:rFonts w:ascii="Times New Roman"/>
          <w:b w:val="false"/>
          <w:i w:val="false"/>
          <w:color w:val="000000"/>
          <w:sz w:val="28"/>
        </w:rPr>
        <w:t>
      9) межелiк белгiлердiң сақталуына;</w:t>
      </w:r>
    </w:p>
    <w:bookmarkEnd w:id="28"/>
    <w:bookmarkStart w:name="z36" w:id="29"/>
    <w:p>
      <w:pPr>
        <w:spacing w:after="0"/>
        <w:ind w:left="0"/>
        <w:jc w:val="both"/>
      </w:pPr>
      <w:r>
        <w:rPr>
          <w:rFonts w:ascii="Times New Roman"/>
          <w:b w:val="false"/>
          <w:i w:val="false"/>
          <w:color w:val="000000"/>
          <w:sz w:val="28"/>
        </w:rPr>
        <w:t>
      10) жергiлiктi атқарушы органдар уақытша жер пайдалануға берген жердiң уақтылы қайтарылуына;</w:t>
      </w:r>
    </w:p>
    <w:bookmarkEnd w:id="29"/>
    <w:bookmarkStart w:name="z37" w:id="30"/>
    <w:p>
      <w:pPr>
        <w:spacing w:after="0"/>
        <w:ind w:left="0"/>
        <w:jc w:val="both"/>
      </w:pPr>
      <w:r>
        <w:rPr>
          <w:rFonts w:ascii="Times New Roman"/>
          <w:b w:val="false"/>
          <w:i w:val="false"/>
          <w:color w:val="000000"/>
          <w:sz w:val="28"/>
        </w:rPr>
        <w:t>
      11) бүлiнген жердiң қалпына келтірілуіне;</w:t>
      </w:r>
    </w:p>
    <w:bookmarkEnd w:id="30"/>
    <w:bookmarkStart w:name="z38" w:id="31"/>
    <w:p>
      <w:pPr>
        <w:spacing w:after="0"/>
        <w:ind w:left="0"/>
        <w:jc w:val="both"/>
      </w:pPr>
      <w:r>
        <w:rPr>
          <w:rFonts w:ascii="Times New Roman"/>
          <w:b w:val="false"/>
          <w:i w:val="false"/>
          <w:color w:val="000000"/>
          <w:sz w:val="28"/>
        </w:rPr>
        <w:t>
      12) жердiң бүлiнуiне байланысты жұмыстар жүргiзiлген кезде топырақтың құнарлы қабатының сыдырып алынуына, сақталуына және пайдаланылуына;</w:t>
      </w:r>
    </w:p>
    <w:bookmarkEnd w:id="31"/>
    <w:bookmarkStart w:name="z39" w:id="32"/>
    <w:p>
      <w:pPr>
        <w:spacing w:after="0"/>
        <w:ind w:left="0"/>
        <w:jc w:val="both"/>
      </w:pPr>
      <w:r>
        <w:rPr>
          <w:rFonts w:ascii="Times New Roman"/>
          <w:b w:val="false"/>
          <w:i w:val="false"/>
          <w:color w:val="000000"/>
          <w:sz w:val="28"/>
        </w:rPr>
        <w:t>
      13) жердi пайдалану мен қорғау жөнiндегi жерге орналастыру жобаларының және басқа да жобалардың жүзеге асырылуына мемлекеттiк бақылауды ұйымдастырады және жүргiзедi;</w:t>
      </w:r>
    </w:p>
    <w:bookmarkEnd w:id="32"/>
    <w:bookmarkStart w:name="z40" w:id="33"/>
    <w:p>
      <w:pPr>
        <w:spacing w:after="0"/>
        <w:ind w:left="0"/>
        <w:jc w:val="both"/>
      </w:pPr>
      <w:r>
        <w:rPr>
          <w:rFonts w:ascii="Times New Roman"/>
          <w:b w:val="false"/>
          <w:i w:val="false"/>
          <w:color w:val="000000"/>
          <w:sz w:val="28"/>
        </w:rPr>
        <w:t>
      14) мемлекеттік сатып алуда ұйымдастырушы болуға құқылы."</w:t>
      </w:r>
    </w:p>
    <w:bookmarkEnd w:id="33"/>
    <w:bookmarkStart w:name="z41" w:id="34"/>
    <w:p>
      <w:pPr>
        <w:spacing w:after="0"/>
        <w:ind w:left="0"/>
        <w:jc w:val="both"/>
      </w:pPr>
      <w:r>
        <w:rPr>
          <w:rFonts w:ascii="Times New Roman"/>
          <w:b w:val="false"/>
          <w:i w:val="false"/>
          <w:color w:val="000000"/>
          <w:sz w:val="28"/>
        </w:rPr>
        <w:t>
      "17. Құқықтары мен міндеттері:</w:t>
      </w:r>
    </w:p>
    <w:bookmarkEnd w:id="34"/>
    <w:bookmarkStart w:name="z42" w:id="35"/>
    <w:p>
      <w:pPr>
        <w:spacing w:after="0"/>
        <w:ind w:left="0"/>
        <w:jc w:val="both"/>
      </w:pPr>
      <w:r>
        <w:rPr>
          <w:rFonts w:ascii="Times New Roman"/>
          <w:b w:val="false"/>
          <w:i w:val="false"/>
          <w:color w:val="000000"/>
          <w:sz w:val="28"/>
        </w:rPr>
        <w:t>
      Құқықтары:</w:t>
      </w:r>
    </w:p>
    <w:bookmarkEnd w:id="35"/>
    <w:bookmarkStart w:name="z43" w:id="36"/>
    <w:p>
      <w:pPr>
        <w:spacing w:after="0"/>
        <w:ind w:left="0"/>
        <w:jc w:val="both"/>
      </w:pPr>
      <w:r>
        <w:rPr>
          <w:rFonts w:ascii="Times New Roman"/>
          <w:b w:val="false"/>
          <w:i w:val="false"/>
          <w:color w:val="000000"/>
          <w:sz w:val="28"/>
        </w:rPr>
        <w:t>
      1) кiнәлiлердi жауапқа тарту туралы мәселенi шешу үшiн Қазақстан Республикасының жер заңдарының бұзылуы туралы материалдарды тиiстi органдарға немесе Мемлекеттік корпорацияға жiберуге;</w:t>
      </w:r>
    </w:p>
    <w:bookmarkEnd w:id="36"/>
    <w:bookmarkStart w:name="z44" w:id="37"/>
    <w:p>
      <w:pPr>
        <w:spacing w:after="0"/>
        <w:ind w:left="0"/>
        <w:jc w:val="both"/>
      </w:pPr>
      <w:r>
        <w:rPr>
          <w:rFonts w:ascii="Times New Roman"/>
          <w:b w:val="false"/>
          <w:i w:val="false"/>
          <w:color w:val="000000"/>
          <w:sz w:val="28"/>
        </w:rPr>
        <w:t>
      2) Қазақстан Республикасы жер заңдарының бұзылуы туралы хаттамалар (актiлер) жасауға;</w:t>
      </w:r>
    </w:p>
    <w:bookmarkEnd w:id="37"/>
    <w:bookmarkStart w:name="z45" w:id="38"/>
    <w:p>
      <w:pPr>
        <w:spacing w:after="0"/>
        <w:ind w:left="0"/>
        <w:jc w:val="both"/>
      </w:pPr>
      <w:r>
        <w:rPr>
          <w:rFonts w:ascii="Times New Roman"/>
          <w:b w:val="false"/>
          <w:i w:val="false"/>
          <w:color w:val="000000"/>
          <w:sz w:val="28"/>
        </w:rPr>
        <w:t>
      3) Қазақстан Республикасының жер заңдарын бұзғаны үшiн әкiмшiлiк жазалау туралы қаулылар шығаруға;</w:t>
      </w:r>
    </w:p>
    <w:bookmarkEnd w:id="38"/>
    <w:bookmarkStart w:name="z46" w:id="39"/>
    <w:p>
      <w:pPr>
        <w:spacing w:after="0"/>
        <w:ind w:left="0"/>
        <w:jc w:val="both"/>
      </w:pPr>
      <w:r>
        <w:rPr>
          <w:rFonts w:ascii="Times New Roman"/>
          <w:b w:val="false"/>
          <w:i w:val="false"/>
          <w:color w:val="000000"/>
          <w:sz w:val="28"/>
        </w:rPr>
        <w:t>
      4) Қазақстан Республикасының жер заңнамасын бұзу салдарынан келтірілген шығынды өтеу туралы, өз мақсатында пайдаланылмай не Қазақстан Республикасының заңнамасын бұза отырып пайдаланылып жатқан жер учаскелерiн мәжбүрлеп алып қою туралы, жер учаскелерін беруге, мемлекет мұқтажы үшін алып қоюға, мәжбүрлеп иеліктен шығаруға байланысты құқыққа сыйымсыз шешімдердің күшін жою туралы, сондай-ақ жерді пайдалану мен қорғауды мемлекеттік бақылауды жүзеге асыратын органдардың лауазымды адамдарының анықталған Қазақстан Республикасы жер заңнамасын бұзушылықтарды жою жөнінде берген нұсқамаларын осы нұсқама берілген тұлғалар нұсқамада көрсетілген мерзімде орындамаған не тиісінше орындамаған жағдайда оларды орындау туралы және жеке, лауазымды және заңды тұлғалардан айыппұл өндіріп алу туралы істер бойынша сотқа талап-арыз дайындауға және беруге;</w:t>
      </w:r>
    </w:p>
    <w:bookmarkEnd w:id="39"/>
    <w:bookmarkStart w:name="z47" w:id="40"/>
    <w:p>
      <w:pPr>
        <w:spacing w:after="0"/>
        <w:ind w:left="0"/>
        <w:jc w:val="both"/>
      </w:pPr>
      <w:r>
        <w:rPr>
          <w:rFonts w:ascii="Times New Roman"/>
          <w:b w:val="false"/>
          <w:i w:val="false"/>
          <w:color w:val="000000"/>
          <w:sz w:val="28"/>
        </w:rPr>
        <w:t>
      5) қызметтiк куәлiгiн көрсеткен жағдайда, ұйымдарға кедергiсiз кiруге, меншiктегi және пайдаланудағы жер учаскелерiн тексеруге, ал әскери, қорғаныс және басқа да арнаулы объектiлер алып жатқан жер учаскелерiн - оларға кiрудiң белгiленген режимiн ескере отырып, тексеруге;</w:t>
      </w:r>
    </w:p>
    <w:bookmarkEnd w:id="40"/>
    <w:bookmarkStart w:name="z48" w:id="41"/>
    <w:p>
      <w:pPr>
        <w:spacing w:after="0"/>
        <w:ind w:left="0"/>
        <w:jc w:val="both"/>
      </w:pPr>
      <w:r>
        <w:rPr>
          <w:rFonts w:ascii="Times New Roman"/>
          <w:b w:val="false"/>
          <w:i w:val="false"/>
          <w:color w:val="000000"/>
          <w:sz w:val="28"/>
        </w:rPr>
        <w:t>
      6) жер учаскелерiнiң меншiк иелерi мен жер пайдаланушыларға, сондай-ақ Мемлекеттік корпорацияның лауазымды адамдарына жердi қорғау, Қазақстан Республикасы жер заңдарының бұзылуын жою мәселелерi бойынша орындалуға мiндеттi нұсқамалар беруге;</w:t>
      </w:r>
    </w:p>
    <w:bookmarkEnd w:id="41"/>
    <w:bookmarkStart w:name="z49" w:id="42"/>
    <w:p>
      <w:pPr>
        <w:spacing w:after="0"/>
        <w:ind w:left="0"/>
        <w:jc w:val="both"/>
      </w:pPr>
      <w:r>
        <w:rPr>
          <w:rFonts w:ascii="Times New Roman"/>
          <w:b w:val="false"/>
          <w:i w:val="false"/>
          <w:color w:val="000000"/>
          <w:sz w:val="28"/>
        </w:rPr>
        <w:t>
      7) өнеркәсiптiк, азаматтық және басқа да құрылыстар, пайдалы қазба кен орындарын игеру, объектiлердi пайдалану, агротехникалық, орман мелиорациялық, геологиялық-барлау, iздестiру, геодезиялық және өзге де жұмыстар, егер олар Қазақстан Республикасының жер заңдарын, ерекше қорғалатын аумақтар жерiн пайдаланудың белгiленген режимiн бұза отырып жүзеге асырылса және топырақтың құнарлы қабатының жойылуына, ластануына, залалдануына немесе бүлiнуiне, эрозияның күшеюiне, тұздануға, батпақтануға және шектес аумақтарды қоса алғанда, топырақ құнарлылығын төмендететiн басқа да процестерге әкеп соғуы мүмкiн болса, сондай-ақ егер бұл жұмыстар экологиялық сараптамадан өтпеген не терiс қорытынды алған жобалар бойынша жүзеге асырылса, оларды тоқтата тұруға;</w:t>
      </w:r>
    </w:p>
    <w:bookmarkEnd w:id="42"/>
    <w:bookmarkStart w:name="z50" w:id="43"/>
    <w:p>
      <w:pPr>
        <w:spacing w:after="0"/>
        <w:ind w:left="0"/>
        <w:jc w:val="both"/>
      </w:pPr>
      <w:r>
        <w:rPr>
          <w:rFonts w:ascii="Times New Roman"/>
          <w:b w:val="false"/>
          <w:i w:val="false"/>
          <w:color w:val="000000"/>
          <w:sz w:val="28"/>
        </w:rPr>
        <w:t>
      8) мемлекеттiк органдардан жер қорының жай-күйi туралы статистикалық ақпаратты алуға;</w:t>
      </w:r>
    </w:p>
    <w:bookmarkEnd w:id="43"/>
    <w:bookmarkStart w:name="z51" w:id="44"/>
    <w:p>
      <w:pPr>
        <w:spacing w:after="0"/>
        <w:ind w:left="0"/>
        <w:jc w:val="both"/>
      </w:pPr>
      <w:r>
        <w:rPr>
          <w:rFonts w:ascii="Times New Roman"/>
          <w:b w:val="false"/>
          <w:i w:val="false"/>
          <w:color w:val="000000"/>
          <w:sz w:val="28"/>
        </w:rPr>
        <w:t>
      9) жерге құқықты белгілейтін және сәйкестендіру құжаттары болмаған жағдайда тұрғын жай және өндiрiстiк объектiлердiң салынуын тоқтата тұруға құқығы бар.</w:t>
      </w:r>
    </w:p>
    <w:bookmarkEnd w:id="44"/>
    <w:bookmarkStart w:name="z52" w:id="45"/>
    <w:p>
      <w:pPr>
        <w:spacing w:after="0"/>
        <w:ind w:left="0"/>
        <w:jc w:val="both"/>
      </w:pPr>
      <w:r>
        <w:rPr>
          <w:rFonts w:ascii="Times New Roman"/>
          <w:b w:val="false"/>
          <w:i w:val="false"/>
          <w:color w:val="000000"/>
          <w:sz w:val="28"/>
        </w:rPr>
        <w:t>
      2. Міндеттері:</w:t>
      </w:r>
    </w:p>
    <w:bookmarkEnd w:id="45"/>
    <w:bookmarkStart w:name="z53" w:id="46"/>
    <w:p>
      <w:pPr>
        <w:spacing w:after="0"/>
        <w:ind w:left="0"/>
        <w:jc w:val="both"/>
      </w:pPr>
      <w:r>
        <w:rPr>
          <w:rFonts w:ascii="Times New Roman"/>
          <w:b w:val="false"/>
          <w:i w:val="false"/>
          <w:color w:val="000000"/>
          <w:sz w:val="28"/>
        </w:rPr>
        <w:t>
      1) Қазақстан Республикасының жер заңдарын бұзушыларға уақтылы шаралар қолдануға;</w:t>
      </w:r>
    </w:p>
    <w:bookmarkEnd w:id="46"/>
    <w:bookmarkStart w:name="z54" w:id="47"/>
    <w:p>
      <w:pPr>
        <w:spacing w:after="0"/>
        <w:ind w:left="0"/>
        <w:jc w:val="both"/>
      </w:pPr>
      <w:r>
        <w:rPr>
          <w:rFonts w:ascii="Times New Roman"/>
          <w:b w:val="false"/>
          <w:i w:val="false"/>
          <w:color w:val="000000"/>
          <w:sz w:val="28"/>
        </w:rPr>
        <w:t>
      2) жүргiзiлетiн тексерулердiң материалдарын объективтi түрде дайындауға мiндеттi.</w:t>
      </w:r>
    </w:p>
    <w:bookmarkEnd w:id="47"/>
    <w:bookmarkStart w:name="z55" w:id="48"/>
    <w:p>
      <w:pPr>
        <w:spacing w:after="0"/>
        <w:ind w:left="0"/>
        <w:jc w:val="both"/>
      </w:pPr>
      <w:r>
        <w:rPr>
          <w:rFonts w:ascii="Times New Roman"/>
          <w:b w:val="false"/>
          <w:i w:val="false"/>
          <w:color w:val="000000"/>
          <w:sz w:val="28"/>
        </w:rPr>
        <w:t>
      3) "Жамбыл облысы әкімдігінің жерлерді пайдалану және қорғалуын бақылау басқармасы" коммуналдық мемлекеттік мекемесі Қазақстан Республикасының заңнамасын, жеке және заңды тұлғалардың құқықтарын және заңмен қорғалатын мүдделерін сақтау, сондай-ақ жоғары тұрған мемлекеттік органдардың және лауазымды тұлғалардың тапсырмаларын орындауға міндетті;</w:t>
      </w:r>
    </w:p>
    <w:bookmarkEnd w:id="48"/>
    <w:bookmarkStart w:name="z56" w:id="49"/>
    <w:p>
      <w:pPr>
        <w:spacing w:after="0"/>
        <w:ind w:left="0"/>
        <w:jc w:val="both"/>
      </w:pPr>
      <w:r>
        <w:rPr>
          <w:rFonts w:ascii="Times New Roman"/>
          <w:b w:val="false"/>
          <w:i w:val="false"/>
          <w:color w:val="000000"/>
          <w:sz w:val="28"/>
        </w:rPr>
        <w:t>
      4) "Жамбыл облысы әкімдігінің жерлерді пайдалану және қорғалуын бақылау басқармасы" коммуналдық мемлекеттік мекемесіне қолданыстағы заңнамаға сәйкес өзге де міндеттер жүктелуі мүмкін."</w:t>
      </w:r>
    </w:p>
    <w:bookmarkEnd w:id="49"/>
    <w:bookmarkStart w:name="z57" w:id="50"/>
    <w:p>
      <w:pPr>
        <w:spacing w:after="0"/>
        <w:ind w:left="0"/>
        <w:jc w:val="both"/>
      </w:pPr>
      <w:r>
        <w:rPr>
          <w:rFonts w:ascii="Times New Roman"/>
          <w:b w:val="false"/>
          <w:i w:val="false"/>
          <w:color w:val="000000"/>
          <w:sz w:val="28"/>
        </w:rPr>
        <w:t xml:space="preserve">
      "20 тармағының </w:t>
      </w:r>
      <w:r>
        <w:rPr>
          <w:rFonts w:ascii="Times New Roman"/>
          <w:b w:val="false"/>
          <w:i w:val="false"/>
          <w:color w:val="000000"/>
          <w:sz w:val="28"/>
        </w:rPr>
        <w:t>9) тармақшасы</w:t>
      </w:r>
      <w:r>
        <w:rPr>
          <w:rFonts w:ascii="Times New Roman"/>
          <w:b w:val="false"/>
          <w:i w:val="false"/>
          <w:color w:val="000000"/>
          <w:sz w:val="28"/>
        </w:rPr>
        <w:t xml:space="preserve"> мынадай мазмұндағы абзацпен өзгертілсін:</w:t>
      </w:r>
    </w:p>
    <w:bookmarkEnd w:id="50"/>
    <w:bookmarkStart w:name="z58" w:id="51"/>
    <w:p>
      <w:pPr>
        <w:spacing w:after="0"/>
        <w:ind w:left="0"/>
        <w:jc w:val="both"/>
      </w:pPr>
      <w:r>
        <w:rPr>
          <w:rFonts w:ascii="Times New Roman"/>
          <w:b w:val="false"/>
          <w:i w:val="false"/>
          <w:color w:val="000000"/>
          <w:sz w:val="28"/>
        </w:rPr>
        <w:t>
      "Қазақстан Республикасының "Сыбайлас жемқорлыққа қарсы іс-қимыл туралы" Заңына сәйкес өз құзыреттерi шегiнде жемқорлықпен күрес жүргізеді және заңда көрсетілген тәртіптік шараларды қолданады".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