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5a78" w14:textId="e9d5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 мен нормативтерін бекіту туралы" Жамбыл облысы әкімдігінің 2016 жылғы 8 ақпандағы № 34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11 мамырдағы № 159 қаулысы. Жамбыл облысы Әділет департаментінде 2016 жылғы 17 мамырда № 3067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 мен нормативтерін бекіту туралы" Жамбыл облысы әкімдігінің 2016 жылғы 8 ақпандағы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2933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13 ақпанында "Ақ жол"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әкімдігінің ауыл шаруашылығы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мемлекеттік тіркеуден өткеннен кейін он күнтізбелік күн ішінде оны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осы қаулының Жамбыл облысы әкімдігінің интернет-ресурсында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осы қаулыдан туындайтын басқа да шаралардың қабылдануын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облыс әкімінің орынбасары А. Нұралиевке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159 қаулысына 1-қосымша 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 мен нормативтері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3267"/>
        <w:gridCol w:w="300"/>
        <w:gridCol w:w="2312"/>
        <w:gridCol w:w="1976"/>
        <w:gridCol w:w="2816"/>
        <w:gridCol w:w="637"/>
        <w:gridCol w:w="60"/>
        <w:gridCol w:w="60"/>
        <w:gridCol w:w="60"/>
        <w:gridCol w:w="60"/>
        <w:gridCol w:w="61"/>
      </w:tblGrid>
      <w:tr>
        <w:trPr/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және селекциялық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сүтті және қос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зауыттар мен шаруашылықтардағы асыл тұқымды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159 қаулысына 2-қосымша </w:t>
            </w:r>
          </w:p>
        </w:tc>
      </w:tr>
    </w:tbl>
    <w:bookmarkStart w:name="z5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өнімінің өнімділігі мен сапасын арттыруды субсидиялау бағыттары бойынша субсидиялар көлемдері мен нормативтері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1295"/>
        <w:gridCol w:w="245"/>
        <w:gridCol w:w="1613"/>
        <w:gridCol w:w="2571"/>
        <w:gridCol w:w="2299"/>
        <w:gridCol w:w="565"/>
        <w:gridCol w:w="657"/>
        <w:gridCol w:w="108"/>
        <w:gridCol w:w="245"/>
        <w:gridCol w:w="246"/>
        <w:gridCol w:w="1891"/>
      </w:tblGrid>
      <w:tr>
        <w:trPr/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