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86ca" w14:textId="9098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саласындағы мемлекеттік көрсетілетін қызметтер регламенттерін бекіту туралы" Жамбыл облысы әкімдігінің 2015 жылғы 30 шілдедегі № 181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18 сәуірдегі № 130 қаулысы. Жамбыл облысы Әділет департаментінде 2016 жылғы 18 мамырда № 3069 болып тіркелді. Күші жойылды - Жамбыл облысы әкімдігінің 2019 жылғы 17 сәуірдегі № 86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әкімдігінің 17.04.2019 </w:t>
      </w:r>
      <w:r>
        <w:rPr>
          <w:rFonts w:ascii="Times New Roman"/>
          <w:b w:val="false"/>
          <w:i w:val="false"/>
          <w:color w:val="ff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1"/>
    <w:bookmarkStart w:name="z6" w:id="2"/>
    <w:p>
      <w:pPr>
        <w:spacing w:after="0"/>
        <w:ind w:left="0"/>
        <w:jc w:val="both"/>
      </w:pPr>
      <w:r>
        <w:rPr>
          <w:rFonts w:ascii="Times New Roman"/>
          <w:b w:val="false"/>
          <w:i w:val="false"/>
          <w:color w:val="000000"/>
          <w:sz w:val="28"/>
        </w:rPr>
        <w:t xml:space="preserve">
      1. "Мал шаруашылығы саласындағы мемлекеттік көрсетілетін қызметтер регламенттерін бекіту туралы" Жамбыл облысы әкімдігінің 2015 жылғы 30 шілдедегі </w:t>
      </w:r>
      <w:r>
        <w:rPr>
          <w:rFonts w:ascii="Times New Roman"/>
          <w:b w:val="false"/>
          <w:i w:val="false"/>
          <w:color w:val="000000"/>
          <w:sz w:val="28"/>
        </w:rPr>
        <w:t>№ 181</w:t>
      </w:r>
      <w:r>
        <w:rPr>
          <w:rFonts w:ascii="Times New Roman"/>
          <w:b w:val="false"/>
          <w:i w:val="false"/>
          <w:color w:val="000000"/>
          <w:sz w:val="28"/>
        </w:rPr>
        <w:t xml:space="preserve"> қаулысына (Нормативтік құқықтық актілерді мемлекеттік тіркеу тізілімінде </w:t>
      </w:r>
      <w:r>
        <w:rPr>
          <w:rFonts w:ascii="Times New Roman"/>
          <w:b w:val="false"/>
          <w:i w:val="false"/>
          <w:color w:val="000000"/>
          <w:sz w:val="28"/>
        </w:rPr>
        <w:t>№ 2728</w:t>
      </w:r>
      <w:r>
        <w:rPr>
          <w:rFonts w:ascii="Times New Roman"/>
          <w:b w:val="false"/>
          <w:i w:val="false"/>
          <w:color w:val="000000"/>
          <w:sz w:val="28"/>
        </w:rPr>
        <w:t xml:space="preserve"> болып тіркелген, 2015 жылдың 27 тамызында "Ақ жол" газетінде жарияланған) келесі өзгерістер енгізілсін:</w:t>
      </w:r>
    </w:p>
    <w:bookmarkEnd w:id="2"/>
    <w:bookmarkStart w:name="z7" w:id="3"/>
    <w:p>
      <w:pPr>
        <w:spacing w:after="0"/>
        <w:ind w:left="0"/>
        <w:jc w:val="both"/>
      </w:pPr>
      <w:r>
        <w:rPr>
          <w:rFonts w:ascii="Times New Roman"/>
          <w:b w:val="false"/>
          <w:i w:val="false"/>
          <w:color w:val="000000"/>
          <w:sz w:val="28"/>
        </w:rPr>
        <w:t xml:space="preserve">
      1) көрсетілген қаулымен бекітілген "Жеке қосалқы шаруашылықтың бар екендігі туралы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1 қосымшасына сәйкес редакцияда жазылсын;</w:t>
      </w:r>
    </w:p>
    <w:bookmarkEnd w:id="3"/>
    <w:bookmarkStart w:name="z8" w:id="4"/>
    <w:p>
      <w:pPr>
        <w:spacing w:after="0"/>
        <w:ind w:left="0"/>
        <w:jc w:val="both"/>
      </w:pPr>
      <w:r>
        <w:rPr>
          <w:rFonts w:ascii="Times New Roman"/>
          <w:b w:val="false"/>
          <w:i w:val="false"/>
          <w:color w:val="000000"/>
          <w:sz w:val="28"/>
        </w:rPr>
        <w:t xml:space="preserve">
      2) көрсетілген қаулымен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2 қосымшасына сәйкес редакцияда жазылсын.</w:t>
      </w:r>
    </w:p>
    <w:bookmarkEnd w:id="4"/>
    <w:bookmarkStart w:name="z9" w:id="5"/>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5"/>
    <w:bookmarkStart w:name="z10" w:id="6"/>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6"/>
    <w:bookmarkStart w:name="z11" w:id="7"/>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7"/>
    <w:bookmarkStart w:name="z12" w:id="8"/>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8"/>
    <w:bookmarkStart w:name="z13" w:id="9"/>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9"/>
    <w:bookmarkStart w:name="z14" w:id="10"/>
    <w:p>
      <w:pPr>
        <w:spacing w:after="0"/>
        <w:ind w:left="0"/>
        <w:jc w:val="both"/>
      </w:pPr>
      <w:r>
        <w:rPr>
          <w:rFonts w:ascii="Times New Roman"/>
          <w:b w:val="false"/>
          <w:i w:val="false"/>
          <w:color w:val="000000"/>
          <w:sz w:val="28"/>
        </w:rPr>
        <w:t>
      3. Осы қаулының орындалуын бақылау облыс әкімінің орынбасары А. Нұралиевке жүктелсін.</w:t>
      </w:r>
    </w:p>
    <w:bookmarkEnd w:id="10"/>
    <w:bookmarkStart w:name="z15" w:id="11"/>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облысы әкімдігінің </w:t>
            </w:r>
            <w:r>
              <w:br/>
            </w:r>
            <w:r>
              <w:rPr>
                <w:rFonts w:ascii="Times New Roman"/>
                <w:b w:val="false"/>
                <w:i w:val="false"/>
                <w:color w:val="000000"/>
                <w:sz w:val="20"/>
              </w:rPr>
              <w:t>2016 жылғы "18" сәуірдегі</w:t>
            </w:r>
            <w:r>
              <w:br/>
            </w:r>
            <w:r>
              <w:rPr>
                <w:rFonts w:ascii="Times New Roman"/>
                <w:b w:val="false"/>
                <w:i w:val="false"/>
                <w:color w:val="000000"/>
                <w:sz w:val="20"/>
              </w:rPr>
              <w:t>№ 130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"30" шілдедегі</w:t>
            </w:r>
            <w:r>
              <w:br/>
            </w:r>
            <w:r>
              <w:rPr>
                <w:rFonts w:ascii="Times New Roman"/>
                <w:b w:val="false"/>
                <w:i w:val="false"/>
                <w:color w:val="000000"/>
                <w:sz w:val="20"/>
              </w:rPr>
              <w:t>№ 181 қаулысымен бекітілген</w:t>
            </w:r>
          </w:p>
        </w:tc>
      </w:tr>
    </w:tbl>
    <w:bookmarkStart w:name="z19" w:id="12"/>
    <w:p>
      <w:pPr>
        <w:spacing w:after="0"/>
        <w:ind w:left="0"/>
        <w:jc w:val="left"/>
      </w:pPr>
      <w:r>
        <w:rPr>
          <w:rFonts w:ascii="Times New Roman"/>
          <w:b/>
          <w:i w:val="false"/>
          <w:color w:val="000000"/>
        </w:rPr>
        <w:t xml:space="preserve"> "Жеке қосалқы шаруашылықтың бар екендігі туралы анықтама беру" мемлекеттік көрсетілетін қызмет регламенті</w:t>
      </w:r>
    </w:p>
    <w:bookmarkEnd w:id="12"/>
    <w:bookmarkStart w:name="z20" w:id="13"/>
    <w:p>
      <w:pPr>
        <w:spacing w:after="0"/>
        <w:ind w:left="0"/>
        <w:jc w:val="left"/>
      </w:pPr>
      <w:r>
        <w:rPr>
          <w:rFonts w:ascii="Times New Roman"/>
          <w:b/>
          <w:i w:val="false"/>
          <w:color w:val="000000"/>
        </w:rPr>
        <w:t xml:space="preserve"> 1. Жалпы ережелер</w:t>
      </w:r>
    </w:p>
    <w:bookmarkEnd w:id="13"/>
    <w:bookmarkStart w:name="z21" w:id="14"/>
    <w:p>
      <w:pPr>
        <w:spacing w:after="0"/>
        <w:ind w:left="0"/>
        <w:jc w:val="both"/>
      </w:pPr>
      <w:r>
        <w:rPr>
          <w:rFonts w:ascii="Times New Roman"/>
          <w:b w:val="false"/>
          <w:i w:val="false"/>
          <w:color w:val="000000"/>
          <w:sz w:val="28"/>
        </w:rPr>
        <w:t xml:space="preserve">
      1. "Жеке қосалқы шаруашылықтың бар екендігі туралы анықтама беру" мемлекеттік көрсетілетін қызметін (бұдан әрі – мемлекеттік көрсетілетін қызмет) "Мал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28 сәуірдегі </w:t>
      </w:r>
      <w:r>
        <w:rPr>
          <w:rFonts w:ascii="Times New Roman"/>
          <w:b w:val="false"/>
          <w:i w:val="false"/>
          <w:color w:val="000000"/>
          <w:sz w:val="28"/>
        </w:rPr>
        <w:t>№ 3-2/378</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11284</w:t>
      </w:r>
      <w:r>
        <w:rPr>
          <w:rFonts w:ascii="Times New Roman"/>
          <w:b w:val="false"/>
          <w:i w:val="false"/>
          <w:color w:val="000000"/>
          <w:sz w:val="28"/>
        </w:rPr>
        <w:t xml:space="preserve"> болып тіркелген) бекітілген "Жеке қосалқы шаруашылықтың бар екендігі туралы анықтама беру"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аудандық, Тараз қаласының ауыл шаруашылық бөлімдері және кенттердің, ауылдардың, ауылдық округтердің әкімшіліктері (бұдан әрi – көрсетілетін қызметті беруші) көрсетеді.</w:t>
      </w:r>
    </w:p>
    <w:bookmarkEnd w:id="14"/>
    <w:bookmarkStart w:name="z22" w:id="15"/>
    <w:p>
      <w:pPr>
        <w:spacing w:after="0"/>
        <w:ind w:left="0"/>
        <w:jc w:val="both"/>
      </w:pPr>
      <w:r>
        <w:rPr>
          <w:rFonts w:ascii="Times New Roman"/>
          <w:b w:val="false"/>
          <w:i w:val="false"/>
          <w:color w:val="000000"/>
          <w:sz w:val="28"/>
        </w:rPr>
        <w:t>
      Өтінімді қабылдау және мемлекеттік көрсетілетін қызмет нәтижесін беру:</w:t>
      </w:r>
    </w:p>
    <w:bookmarkEnd w:id="15"/>
    <w:bookmarkStart w:name="z23"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24" w:id="17"/>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корпорациясы);</w:t>
      </w:r>
    </w:p>
    <w:bookmarkEnd w:id="17"/>
    <w:bookmarkStart w:name="z25" w:id="18"/>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8"/>
    <w:bookmarkStart w:name="z26" w:id="19"/>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 немесе қағаз түрінде.</w:t>
      </w:r>
    </w:p>
    <w:bookmarkEnd w:id="19"/>
    <w:bookmarkStart w:name="z27" w:id="20"/>
    <w:p>
      <w:pPr>
        <w:spacing w:after="0"/>
        <w:ind w:left="0"/>
        <w:jc w:val="both"/>
      </w:pPr>
      <w:r>
        <w:rPr>
          <w:rFonts w:ascii="Times New Roman"/>
          <w:b w:val="false"/>
          <w:i w:val="false"/>
          <w:color w:val="000000"/>
          <w:sz w:val="28"/>
        </w:rPr>
        <w:t>
      3. Мемлекеттік қызметті көрсету нәтижесі – стандарттың 1-қосымшасына сәйкес нысан бойынша жеке қосалқы шаруашылықтың бар екендігі туралы анықтама.</w:t>
      </w:r>
    </w:p>
    <w:bookmarkEnd w:id="20"/>
    <w:bookmarkStart w:name="z28" w:id="21"/>
    <w:p>
      <w:pPr>
        <w:spacing w:after="0"/>
        <w:ind w:left="0"/>
        <w:jc w:val="both"/>
      </w:pPr>
      <w:r>
        <w:rPr>
          <w:rFonts w:ascii="Times New Roman"/>
          <w:b w:val="false"/>
          <w:i w:val="false"/>
          <w:color w:val="000000"/>
          <w:sz w:val="28"/>
        </w:rPr>
        <w:t>
      Мемлекеттік көрсетілетін қызметті көрсетудің нәтижесін ұсыну нысаны: электрондық және (немесе) қағаз түрінде.</w:t>
      </w:r>
    </w:p>
    <w:bookmarkEnd w:id="21"/>
    <w:bookmarkStart w:name="z29" w:id="22"/>
    <w:p>
      <w:pPr>
        <w:spacing w:after="0"/>
        <w:ind w:left="0"/>
        <w:jc w:val="both"/>
      </w:pPr>
      <w:r>
        <w:rPr>
          <w:rFonts w:ascii="Times New Roman"/>
          <w:b w:val="false"/>
          <w:i w:val="false"/>
          <w:color w:val="000000"/>
          <w:sz w:val="28"/>
        </w:rPr>
        <w:t>
      Мемлекеттік қызметтің нәтижесін қағаз жеткізгіште алу үшін көрсетілетін қызметті берушіге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басшысының қолымен куәландырылады.</w:t>
      </w:r>
    </w:p>
    <w:bookmarkEnd w:id="22"/>
    <w:bookmarkStart w:name="z30" w:id="23"/>
    <w:p>
      <w:pPr>
        <w:spacing w:after="0"/>
        <w:ind w:left="0"/>
        <w:jc w:val="both"/>
      </w:pPr>
      <w:r>
        <w:rPr>
          <w:rFonts w:ascii="Times New Roman"/>
          <w:b w:val="false"/>
          <w:i w:val="false"/>
          <w:color w:val="000000"/>
          <w:sz w:val="28"/>
        </w:rPr>
        <w:t>
      Портал арқылы жүгінген кезде мемлекеттік қызметті көрсетудің нәтижесі көрсетілетін қызметті алушының "жеке кабинетіне" жолданады.</w:t>
      </w:r>
    </w:p>
    <w:bookmarkEnd w:id="23"/>
    <w:bookmarkStart w:name="z31" w:id="24"/>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24"/>
    <w:bookmarkStart w:name="z32" w:id="25"/>
    <w:p>
      <w:pPr>
        <w:spacing w:after="0"/>
        <w:ind w:left="0"/>
        <w:jc w:val="both"/>
      </w:pPr>
      <w:r>
        <w:rPr>
          <w:rFonts w:ascii="Times New Roman"/>
          <w:b w:val="false"/>
          <w:i w:val="false"/>
          <w:color w:val="000000"/>
          <w:sz w:val="28"/>
        </w:rPr>
        <w:t>
      4. Мемлекеттік қызмет көрсету бойынша рәсімдерді (іс – қимылдарды) бастауға негіздеме көрсетілетін қызметті алушы не сенімхат бойынша оның өкілі стандарттың 9 тармағында көрсетілген құжаттарды тапсыру болып табылады.</w:t>
      </w:r>
    </w:p>
    <w:bookmarkEnd w:id="25"/>
    <w:bookmarkStart w:name="z33" w:id="2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26"/>
    <w:bookmarkStart w:name="z34" w:id="27"/>
    <w:p>
      <w:pPr>
        <w:spacing w:after="0"/>
        <w:ind w:left="0"/>
        <w:jc w:val="both"/>
      </w:pPr>
      <w:r>
        <w:rPr>
          <w:rFonts w:ascii="Times New Roman"/>
          <w:b w:val="false"/>
          <w:i w:val="false"/>
          <w:color w:val="000000"/>
          <w:sz w:val="28"/>
        </w:rPr>
        <w:t>
      1) көрсетілетін қызметті берушінің кеңсе қызметкері өтінішті 5 (бес) минут ішінде қабылдайды, тіркейді және көрсетілетін қызметті берушінің жауапты орындаушысына қарау үшін жолдайды;</w:t>
      </w:r>
    </w:p>
    <w:bookmarkEnd w:id="27"/>
    <w:bookmarkStart w:name="z35" w:id="28"/>
    <w:p>
      <w:pPr>
        <w:spacing w:after="0"/>
        <w:ind w:left="0"/>
        <w:jc w:val="both"/>
      </w:pPr>
      <w:r>
        <w:rPr>
          <w:rFonts w:ascii="Times New Roman"/>
          <w:b w:val="false"/>
          <w:i w:val="false"/>
          <w:color w:val="000000"/>
          <w:sz w:val="28"/>
        </w:rPr>
        <w:t>
      2) көрсетілетін қызметті берушінің жауапты орындаушысы 10 (он) минут ішінде жеке қосалқы шаруашылықтың бар екендігі туралы анықтаманы әзірлейді және басшыға қол қоюға жолдайды;</w:t>
      </w:r>
    </w:p>
    <w:bookmarkEnd w:id="28"/>
    <w:bookmarkStart w:name="z36" w:id="29"/>
    <w:p>
      <w:pPr>
        <w:spacing w:after="0"/>
        <w:ind w:left="0"/>
        <w:jc w:val="both"/>
      </w:pPr>
      <w:r>
        <w:rPr>
          <w:rFonts w:ascii="Times New Roman"/>
          <w:b w:val="false"/>
          <w:i w:val="false"/>
          <w:color w:val="000000"/>
          <w:sz w:val="28"/>
        </w:rPr>
        <w:t>
      3) көрсетілетін қызметті берушінің басшысы 5 (бес) минут ішінде жеке қосалқы шаруашылықтың бар екендігі туралы анықтамаға қол қойып, кеңсеге жолдайды;</w:t>
      </w:r>
    </w:p>
    <w:bookmarkEnd w:id="29"/>
    <w:bookmarkStart w:name="z37" w:id="30"/>
    <w:p>
      <w:pPr>
        <w:spacing w:after="0"/>
        <w:ind w:left="0"/>
        <w:jc w:val="both"/>
      </w:pPr>
      <w:r>
        <w:rPr>
          <w:rFonts w:ascii="Times New Roman"/>
          <w:b w:val="false"/>
          <w:i w:val="false"/>
          <w:color w:val="000000"/>
          <w:sz w:val="28"/>
        </w:rPr>
        <w:t>
      4) көрсетілетін қызметті берушінің кеңсесі жеке қосалқы шаруашылықтың бар екендігі туралы анықтаманы 10 (он) минут ішінде тіркейді және көрсетілетін қызметті алушыға береді;</w:t>
      </w:r>
    </w:p>
    <w:bookmarkEnd w:id="30"/>
    <w:bookmarkStart w:name="z38" w:id="31"/>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31"/>
    <w:bookmarkStart w:name="z39" w:id="32"/>
    <w:p>
      <w:pPr>
        <w:spacing w:after="0"/>
        <w:ind w:left="0"/>
        <w:jc w:val="both"/>
      </w:pPr>
      <w:r>
        <w:rPr>
          <w:rFonts w:ascii="Times New Roman"/>
          <w:b w:val="false"/>
          <w:i w:val="false"/>
          <w:color w:val="000000"/>
          <w:sz w:val="28"/>
        </w:rPr>
        <w:t>
      1) көрсетілетін қызметті берушінің кеңсе қызметкері өтінішті қабылдайды, тіркейді және көрсетілетін қызметті берушінің жауапты орындаушысына жолдайды;</w:t>
      </w:r>
    </w:p>
    <w:bookmarkEnd w:id="32"/>
    <w:bookmarkStart w:name="z40" w:id="33"/>
    <w:p>
      <w:pPr>
        <w:spacing w:after="0"/>
        <w:ind w:left="0"/>
        <w:jc w:val="both"/>
      </w:pPr>
      <w:r>
        <w:rPr>
          <w:rFonts w:ascii="Times New Roman"/>
          <w:b w:val="false"/>
          <w:i w:val="false"/>
          <w:color w:val="000000"/>
          <w:sz w:val="28"/>
        </w:rPr>
        <w:t>
      2) көрсетілетін қызметті берушінің жауапты орындаушысы жеке қосалқы шаруашылықтың бар екендігі туралы анықтаманы әзірлейді және басшыға қол қоюға жолдайды;</w:t>
      </w:r>
    </w:p>
    <w:bookmarkEnd w:id="33"/>
    <w:bookmarkStart w:name="z41" w:id="34"/>
    <w:p>
      <w:pPr>
        <w:spacing w:after="0"/>
        <w:ind w:left="0"/>
        <w:jc w:val="both"/>
      </w:pPr>
      <w:r>
        <w:rPr>
          <w:rFonts w:ascii="Times New Roman"/>
          <w:b w:val="false"/>
          <w:i w:val="false"/>
          <w:color w:val="000000"/>
          <w:sz w:val="28"/>
        </w:rPr>
        <w:t>
      3) көрсетілетін қызметті берушінің басшысы жеке қосалқы шаруашылықтың бар екендігі туралы анықтамаға қол қойып, кеңсеге жолдайды;</w:t>
      </w:r>
    </w:p>
    <w:bookmarkEnd w:id="34"/>
    <w:bookmarkStart w:name="z42" w:id="35"/>
    <w:p>
      <w:pPr>
        <w:spacing w:after="0"/>
        <w:ind w:left="0"/>
        <w:jc w:val="both"/>
      </w:pPr>
      <w:r>
        <w:rPr>
          <w:rFonts w:ascii="Times New Roman"/>
          <w:b w:val="false"/>
          <w:i w:val="false"/>
          <w:color w:val="000000"/>
          <w:sz w:val="28"/>
        </w:rPr>
        <w:t>
      4) көрсетілетін қызметті берушінің кеңсесі жеке қосалқы шаруашылықтың бар екендігі туралы анықтаманы тіркейді және көрсетілетін қызметті алушыға береді;</w:t>
      </w:r>
    </w:p>
    <w:bookmarkEnd w:id="35"/>
    <w:bookmarkStart w:name="z43" w:id="36"/>
    <w:p>
      <w:pPr>
        <w:spacing w:after="0"/>
        <w:ind w:left="0"/>
        <w:jc w:val="left"/>
      </w:pPr>
      <w:r>
        <w:rPr>
          <w:rFonts w:ascii="Times New Roman"/>
          <w:b/>
          <w:i w:val="false"/>
          <w:color w:val="000000"/>
        </w:rPr>
        <w:t xml:space="preserve"> 3. Мемлекеттiк қызмет көрсету процесінде құрылымдық бөлiмшелер (қызметкерлер) мен көрсетілетін қызметті берушінің өзара іс-қимылының тәртiбiн сипаттау</w:t>
      </w:r>
    </w:p>
    <w:bookmarkEnd w:id="36"/>
    <w:bookmarkStart w:name="z44" w:id="3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 (қызметкерлер) тізбесі:</w:t>
      </w:r>
    </w:p>
    <w:bookmarkEnd w:id="37"/>
    <w:bookmarkStart w:name="z45" w:id="38"/>
    <w:p>
      <w:pPr>
        <w:spacing w:after="0"/>
        <w:ind w:left="0"/>
        <w:jc w:val="both"/>
      </w:pPr>
      <w:r>
        <w:rPr>
          <w:rFonts w:ascii="Times New Roman"/>
          <w:b w:val="false"/>
          <w:i w:val="false"/>
          <w:color w:val="000000"/>
          <w:sz w:val="28"/>
        </w:rPr>
        <w:t>
      1) көрсетілетін қызметті берушінің кеңсе қызметкері;</w:t>
      </w:r>
    </w:p>
    <w:bookmarkEnd w:id="38"/>
    <w:bookmarkStart w:name="z46" w:id="39"/>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39"/>
    <w:bookmarkStart w:name="z47" w:id="40"/>
    <w:p>
      <w:pPr>
        <w:spacing w:after="0"/>
        <w:ind w:left="0"/>
        <w:jc w:val="both"/>
      </w:pPr>
      <w:r>
        <w:rPr>
          <w:rFonts w:ascii="Times New Roman"/>
          <w:b w:val="false"/>
          <w:i w:val="false"/>
          <w:color w:val="000000"/>
          <w:sz w:val="28"/>
        </w:rPr>
        <w:t>
      3) көрсетілетін қызметті берушінің басшысы.</w:t>
      </w:r>
    </w:p>
    <w:bookmarkEnd w:id="40"/>
    <w:bookmarkStart w:name="z48" w:id="41"/>
    <w:p>
      <w:pPr>
        <w:spacing w:after="0"/>
        <w:ind w:left="0"/>
        <w:jc w:val="both"/>
      </w:pPr>
      <w:r>
        <w:rPr>
          <w:rFonts w:ascii="Times New Roman"/>
          <w:b w:val="false"/>
          <w:i w:val="false"/>
          <w:color w:val="000000"/>
          <w:sz w:val="28"/>
        </w:rPr>
        <w:t>
      8. Құрылымдық бөлімшелер арасында рәсімдердің (іс-қимылдың) кезектілігін сипаттау, оның орындалу ұзақтығын көрсету:</w:t>
      </w:r>
    </w:p>
    <w:bookmarkEnd w:id="41"/>
    <w:bookmarkStart w:name="z49" w:id="42"/>
    <w:p>
      <w:pPr>
        <w:spacing w:after="0"/>
        <w:ind w:left="0"/>
        <w:jc w:val="both"/>
      </w:pPr>
      <w:r>
        <w:rPr>
          <w:rFonts w:ascii="Times New Roman"/>
          <w:b w:val="false"/>
          <w:i w:val="false"/>
          <w:color w:val="000000"/>
          <w:sz w:val="28"/>
        </w:rPr>
        <w:t>
      1) көрсетілетін қызметті берушінің кеңсе қызметкері өтінішті 5 (бес) минут ішінде қабылдайды, тіркейді және көрсетілетін қызметті берушінің жауапты орындаушынысына қарау үшін жолдайды;</w:t>
      </w:r>
    </w:p>
    <w:bookmarkEnd w:id="42"/>
    <w:bookmarkStart w:name="z50" w:id="43"/>
    <w:p>
      <w:pPr>
        <w:spacing w:after="0"/>
        <w:ind w:left="0"/>
        <w:jc w:val="both"/>
      </w:pPr>
      <w:r>
        <w:rPr>
          <w:rFonts w:ascii="Times New Roman"/>
          <w:b w:val="false"/>
          <w:i w:val="false"/>
          <w:color w:val="000000"/>
          <w:sz w:val="28"/>
        </w:rPr>
        <w:t>
      2) көрсетілетін қызметті берушінің жауапты орындаушысы 10 (он) минут ішінде жеке қосалқы шаруашылықтың бар екендігі туралы анықтаманы әзірлейді және басшыға қол қоюға жолдайды;</w:t>
      </w:r>
    </w:p>
    <w:bookmarkEnd w:id="43"/>
    <w:bookmarkStart w:name="z51" w:id="44"/>
    <w:p>
      <w:pPr>
        <w:spacing w:after="0"/>
        <w:ind w:left="0"/>
        <w:jc w:val="both"/>
      </w:pPr>
      <w:r>
        <w:rPr>
          <w:rFonts w:ascii="Times New Roman"/>
          <w:b w:val="false"/>
          <w:i w:val="false"/>
          <w:color w:val="000000"/>
          <w:sz w:val="28"/>
        </w:rPr>
        <w:t>
      3) көрсетілетін қызметті берушінің басшысы 5 (бес) минут ішінде жеке қосалқы шаруашылықтың бар екендігі туралы анықтамаға қол қойып, кеңсеге жолдайды;</w:t>
      </w:r>
    </w:p>
    <w:bookmarkEnd w:id="44"/>
    <w:bookmarkStart w:name="z52" w:id="45"/>
    <w:p>
      <w:pPr>
        <w:spacing w:after="0"/>
        <w:ind w:left="0"/>
        <w:jc w:val="both"/>
      </w:pPr>
      <w:r>
        <w:rPr>
          <w:rFonts w:ascii="Times New Roman"/>
          <w:b w:val="false"/>
          <w:i w:val="false"/>
          <w:color w:val="000000"/>
          <w:sz w:val="28"/>
        </w:rPr>
        <w:t>
      4) көрсетілетін қызметті берушінің кеңсесі жеке қосалқы шаруашылықтың бар екендігі туралы анықтаманы 10 (он) минут ішінде тіркейді және көрсетілетін қызметті алушыға береді.</w:t>
      </w:r>
    </w:p>
    <w:bookmarkEnd w:id="45"/>
    <w:bookmarkStart w:name="z53" w:id="46"/>
    <w:p>
      <w:pPr>
        <w:spacing w:after="0"/>
        <w:ind w:left="0"/>
        <w:jc w:val="left"/>
      </w:pPr>
      <w:r>
        <w:rPr>
          <w:rFonts w:ascii="Times New Roman"/>
          <w:b/>
          <w:i w:val="false"/>
          <w:color w:val="000000"/>
        </w:rPr>
        <w:t xml:space="preserve"> 4. Мемлекеттік корпорациясымен және (немесе) өзге де көрсетілетін қызметті берушілермен өзара iс-қимыл тәртiбiн, сондай-ақ мемлекеттік қызмет көрсету процесінде ақпараттық жүйелерді пайдалану тәртібін сипаттау</w:t>
      </w:r>
    </w:p>
    <w:bookmarkEnd w:id="46"/>
    <w:bookmarkStart w:name="z54" w:id="47"/>
    <w:p>
      <w:pPr>
        <w:spacing w:after="0"/>
        <w:ind w:left="0"/>
        <w:jc w:val="both"/>
      </w:pPr>
      <w:r>
        <w:rPr>
          <w:rFonts w:ascii="Times New Roman"/>
          <w:b w:val="false"/>
          <w:i w:val="false"/>
          <w:color w:val="000000"/>
          <w:sz w:val="28"/>
        </w:rPr>
        <w:t>
      9. Мемлекттік корпорация және (немесе) өзге де көрсетілетін қызметті берушілерге жүгіну тәртібін, көрсетілетін қызметті алушының өтінішін өңдеу ұзақтығын сипаттау:</w:t>
      </w:r>
    </w:p>
    <w:bookmarkEnd w:id="47"/>
    <w:bookmarkStart w:name="z55" w:id="48"/>
    <w:p>
      <w:pPr>
        <w:spacing w:after="0"/>
        <w:ind w:left="0"/>
        <w:jc w:val="both"/>
      </w:pPr>
      <w:r>
        <w:rPr>
          <w:rFonts w:ascii="Times New Roman"/>
          <w:b w:val="false"/>
          <w:i w:val="false"/>
          <w:color w:val="000000"/>
          <w:sz w:val="28"/>
        </w:rPr>
        <w:t>
      Мемлекеттік корпорацияның операторы:</w:t>
      </w:r>
    </w:p>
    <w:bookmarkEnd w:id="48"/>
    <w:bookmarkStart w:name="z56" w:id="49"/>
    <w:p>
      <w:pPr>
        <w:spacing w:after="0"/>
        <w:ind w:left="0"/>
        <w:jc w:val="both"/>
      </w:pPr>
      <w:r>
        <w:rPr>
          <w:rFonts w:ascii="Times New Roman"/>
          <w:b w:val="false"/>
          <w:i w:val="false"/>
          <w:color w:val="000000"/>
          <w:sz w:val="28"/>
        </w:rPr>
        <w:t>
      стандарттың 2 қосымшасына сәйкес өтінішті "электронды" кезек тәртібімен 3 (үш) минут ішінде қабылдайды;</w:t>
      </w:r>
    </w:p>
    <w:bookmarkEnd w:id="49"/>
    <w:bookmarkStart w:name="z57" w:id="50"/>
    <w:p>
      <w:pPr>
        <w:spacing w:after="0"/>
        <w:ind w:left="0"/>
        <w:jc w:val="both"/>
      </w:pPr>
      <w:r>
        <w:rPr>
          <w:rFonts w:ascii="Times New Roman"/>
          <w:b w:val="false"/>
          <w:i w:val="false"/>
          <w:color w:val="000000"/>
          <w:sz w:val="28"/>
        </w:rPr>
        <w:t>
      көрсетілетін қызметті алушы стандарттың 9 тармағында көзделген тізбеге сәйкес құжаттар топтамасын толық ұсынбаған жағдайда 3 (үш) минут ішінде стандарттың 3 қосымшасына сәйкес өтінішті қабылдаудан бас тарту туралы қолхат береді;</w:t>
      </w:r>
    </w:p>
    <w:bookmarkEnd w:id="50"/>
    <w:bookmarkStart w:name="z58" w:id="51"/>
    <w:p>
      <w:pPr>
        <w:spacing w:after="0"/>
        <w:ind w:left="0"/>
        <w:jc w:val="both"/>
      </w:pPr>
      <w:r>
        <w:rPr>
          <w:rFonts w:ascii="Times New Roman"/>
          <w:b w:val="false"/>
          <w:i w:val="false"/>
          <w:color w:val="000000"/>
          <w:sz w:val="28"/>
        </w:rPr>
        <w:t>
      өзінің электронды цифрлық қолтаңбасы арқылы 10 (он) минут ішінде порталға көрсетілетін қызметті алушының деректерін тіркейді және жеке қосалқы шаруашылықтың бар екендігі туралы анықтаманың электронды нұсқасын шығарып береді;</w:t>
      </w:r>
    </w:p>
    <w:bookmarkEnd w:id="51"/>
    <w:bookmarkStart w:name="z59" w:id="52"/>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 оның ұзақтығы:</w:t>
      </w:r>
    </w:p>
    <w:bookmarkEnd w:id="52"/>
    <w:bookmarkStart w:name="z60" w:id="53"/>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алушының (не оның өкілінің нотариалды расталған сенімхатымен) жеке басын куәландыратын құжатты көрсеткен кезде тиісті құжаттардың қабылданғаны туралы қолхат негізінде жүзеге 10 (он) минут ішінде асырылады.</w:t>
      </w:r>
    </w:p>
    <w:bookmarkEnd w:id="53"/>
    <w:bookmarkStart w:name="z61" w:id="54"/>
    <w:p>
      <w:pPr>
        <w:spacing w:after="0"/>
        <w:ind w:left="0"/>
        <w:jc w:val="both"/>
      </w:pPr>
      <w:r>
        <w:rPr>
          <w:rFonts w:ascii="Times New Roman"/>
          <w:b w:val="false"/>
          <w:i w:val="false"/>
          <w:color w:val="000000"/>
          <w:sz w:val="28"/>
        </w:rPr>
        <w:t>
      Мемлекеттік корпорация нәтиженің бір ай сақталуын қамтамасыз етеді, одан кейін оларды көрсетілетін қызметті берушіге сақтауға береді. Көрсетілетін қызметті алушы бір ай өткеннен кейін жүгінген кезде, Мемлекеттік корпорацияның сұрауы бойынша көрсетілетін қызметті беруші 1 (бір) жұмыс күні ішінде дайын құжаттарды Мемлекеттік корпорацияға көрсетілетін қызметті алушыға беру үшін жолдайды.</w:t>
      </w:r>
    </w:p>
    <w:bookmarkEnd w:id="54"/>
    <w:bookmarkStart w:name="z62" w:id="55"/>
    <w:p>
      <w:pPr>
        <w:spacing w:after="0"/>
        <w:ind w:left="0"/>
        <w:jc w:val="both"/>
      </w:pPr>
      <w:r>
        <w:rPr>
          <w:rFonts w:ascii="Times New Roman"/>
          <w:b w:val="false"/>
          <w:i w:val="false"/>
          <w:color w:val="000000"/>
          <w:sz w:val="28"/>
        </w:rPr>
        <w:t>
      11. Портал арқылы мемлекетік қызмет көрсету кезінде қатыстырылған ақпараттық жүйелердің функционалдық өзара іс-қимылдары:</w:t>
      </w:r>
    </w:p>
    <w:bookmarkEnd w:id="55"/>
    <w:bookmarkStart w:name="z63" w:id="56"/>
    <w:p>
      <w:pPr>
        <w:spacing w:after="0"/>
        <w:ind w:left="0"/>
        <w:jc w:val="both"/>
      </w:pPr>
      <w:r>
        <w:rPr>
          <w:rFonts w:ascii="Times New Roman"/>
          <w:b w:val="false"/>
          <w:i w:val="false"/>
          <w:color w:val="000000"/>
          <w:sz w:val="28"/>
        </w:rPr>
        <w:t>
      1) көрсетілетін қызметті алушы жеке сәйкестендіру нөмірі және бизнес-сәйкестендіру нөмірі, сондай-ақ парольды (порталда тіркелмеген көрсетілетін қызметті алушылар үшін жүзеге асырылады) көмегімен порталда тіркелуді жүзеге асырады;</w:t>
      </w:r>
    </w:p>
    <w:bookmarkEnd w:id="56"/>
    <w:bookmarkStart w:name="z64" w:id="57"/>
    <w:p>
      <w:pPr>
        <w:spacing w:after="0"/>
        <w:ind w:left="0"/>
        <w:jc w:val="both"/>
      </w:pPr>
      <w:r>
        <w:rPr>
          <w:rFonts w:ascii="Times New Roman"/>
          <w:b w:val="false"/>
          <w:i w:val="false"/>
          <w:color w:val="000000"/>
          <w:sz w:val="28"/>
        </w:rPr>
        <w:t>
      2) 1 үдеріс – қызметті алу үшін көрсетілетін қызметті алушының порталға жеке сәйкестендіру нөмірін және бизнес-сәйкестендіру нөмірін және парольді енгізу процесі (авторизациялау процесі);</w:t>
      </w:r>
    </w:p>
    <w:bookmarkEnd w:id="57"/>
    <w:bookmarkStart w:name="z65" w:id="58"/>
    <w:p>
      <w:pPr>
        <w:spacing w:after="0"/>
        <w:ind w:left="0"/>
        <w:jc w:val="both"/>
      </w:pPr>
      <w:r>
        <w:rPr>
          <w:rFonts w:ascii="Times New Roman"/>
          <w:b w:val="false"/>
          <w:i w:val="false"/>
          <w:color w:val="000000"/>
          <w:sz w:val="28"/>
        </w:rPr>
        <w:t>
      3) 1 шарт – порталда жеке сәйкестендіру нөмірі және бизнес-сәйкестендіру нөмірі және пароль арқылы тіркелген көрсетілетін қызметті алушы туралы мәліметтердің дұрыстығы тексеріледі;</w:t>
      </w:r>
    </w:p>
    <w:bookmarkEnd w:id="58"/>
    <w:bookmarkStart w:name="z66" w:id="59"/>
    <w:p>
      <w:pPr>
        <w:spacing w:after="0"/>
        <w:ind w:left="0"/>
        <w:jc w:val="both"/>
      </w:pPr>
      <w:r>
        <w:rPr>
          <w:rFonts w:ascii="Times New Roman"/>
          <w:b w:val="false"/>
          <w:i w:val="false"/>
          <w:color w:val="000000"/>
          <w:sz w:val="28"/>
        </w:rPr>
        <w:t>
      4) 2 үдеріс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59"/>
    <w:bookmarkStart w:name="z67" w:id="60"/>
    <w:p>
      <w:pPr>
        <w:spacing w:after="0"/>
        <w:ind w:left="0"/>
        <w:jc w:val="both"/>
      </w:pPr>
      <w:r>
        <w:rPr>
          <w:rFonts w:ascii="Times New Roman"/>
          <w:b w:val="false"/>
          <w:i w:val="false"/>
          <w:color w:val="000000"/>
          <w:sz w:val="28"/>
        </w:rPr>
        <w:t>
      5) 3 үдеріс – көрсетілетін қызметті алушы осы регламентте көрсетілген қызметті таңдайды, экранға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сұрау салу нысанына қажетті құжаттардың электрондық түрдегі көшірмесін жалғайды, сонымен қатар көрсетілетін қызметті алушы сұранысты куәландыру (қол қою) үшін электрондық цифрлық қолтаңба тіркеу куәлігін таңдайды;</w:t>
      </w:r>
    </w:p>
    <w:bookmarkEnd w:id="60"/>
    <w:bookmarkStart w:name="z68" w:id="61"/>
    <w:p>
      <w:pPr>
        <w:spacing w:after="0"/>
        <w:ind w:left="0"/>
        <w:jc w:val="both"/>
      </w:pPr>
      <w:r>
        <w:rPr>
          <w:rFonts w:ascii="Times New Roman"/>
          <w:b w:val="false"/>
          <w:i w:val="false"/>
          <w:color w:val="000000"/>
          <w:sz w:val="28"/>
        </w:rPr>
        <w:t>
      6) 2 шарт – порталда электрондық цифрлық қолтаңба тіркеу куәлігінің қолданылу мерзімі және қайтарылған (күші жойылған) тіркеу куәліктерінің тізімінде жоқтығы, сондай-ақ сәйкестендіру мәліметтерінің сәйкестігі (сұраныста көрсетілген жеке сәйкестендіру нөмірімен және бизнес-сәйкестендіру нөмірімен электрондық цифрлық қолтаңба тіркеу куәлігінде көрсетілген жеке сәйкестендіру нөмірінің және бизнес-сәйкестендіру нөмірінің аралығындағы сәйкестік) тексеріледі;</w:t>
      </w:r>
    </w:p>
    <w:bookmarkEnd w:id="61"/>
    <w:bookmarkStart w:name="z69" w:id="62"/>
    <w:p>
      <w:pPr>
        <w:spacing w:after="0"/>
        <w:ind w:left="0"/>
        <w:jc w:val="both"/>
      </w:pPr>
      <w:r>
        <w:rPr>
          <w:rFonts w:ascii="Times New Roman"/>
          <w:b w:val="false"/>
          <w:i w:val="false"/>
          <w:color w:val="000000"/>
          <w:sz w:val="28"/>
        </w:rPr>
        <w:t>
      7) 4 үдеріс – көрсетілетін қызметті алушының электрондық цифрлық қолтаңбасы расталмауына байланысты сұратылған қызметтен бас тарту жөнінде хабарлама қалыптастырылады;</w:t>
      </w:r>
    </w:p>
    <w:bookmarkEnd w:id="62"/>
    <w:bookmarkStart w:name="z70" w:id="63"/>
    <w:p>
      <w:pPr>
        <w:spacing w:after="0"/>
        <w:ind w:left="0"/>
        <w:jc w:val="both"/>
      </w:pPr>
      <w:r>
        <w:rPr>
          <w:rFonts w:ascii="Times New Roman"/>
          <w:b w:val="false"/>
          <w:i w:val="false"/>
          <w:color w:val="000000"/>
          <w:sz w:val="28"/>
        </w:rPr>
        <w:t>
      8) 5 үдеріс - көрсетілетін қызметті беруші сұранысты өңдеу үшін көрсетілетін қызметті алушының электрондық цифрлық қолтаңбасымен куәландырылған (қол қойылған) электронды құжатты (көрсетілетін қызметті алушының сұранысын) порталға жолдайды;</w:t>
      </w:r>
    </w:p>
    <w:bookmarkEnd w:id="63"/>
    <w:bookmarkStart w:name="z71" w:id="64"/>
    <w:p>
      <w:pPr>
        <w:spacing w:after="0"/>
        <w:ind w:left="0"/>
        <w:jc w:val="both"/>
      </w:pPr>
      <w:r>
        <w:rPr>
          <w:rFonts w:ascii="Times New Roman"/>
          <w:b w:val="false"/>
          <w:i w:val="false"/>
          <w:color w:val="000000"/>
          <w:sz w:val="28"/>
        </w:rPr>
        <w:t xml:space="preserve">
      9) 3-шарт-көрсетілетін қызметті беруші көрсетілетін қызметті алушының стандартта көрсетілген, қызмет көрсетуге негіз болатын жалғаған құжаттарының сәйкестігін тексереді; </w:t>
      </w:r>
    </w:p>
    <w:bookmarkEnd w:id="64"/>
    <w:bookmarkStart w:name="z72" w:id="65"/>
    <w:p>
      <w:pPr>
        <w:spacing w:after="0"/>
        <w:ind w:left="0"/>
        <w:jc w:val="both"/>
      </w:pPr>
      <w:r>
        <w:rPr>
          <w:rFonts w:ascii="Times New Roman"/>
          <w:b w:val="false"/>
          <w:i w:val="false"/>
          <w:color w:val="000000"/>
          <w:sz w:val="28"/>
        </w:rPr>
        <w:t xml:space="preserve">
      10) 6-үдеріс - көрсетілетін қызметті алушының құжаттарында кемшіліктердің болуына байланысты сұратылып отырған қызметтен бас тарту жөнінде хабарламаны қалыптастыру; </w:t>
      </w:r>
    </w:p>
    <w:bookmarkEnd w:id="65"/>
    <w:bookmarkStart w:name="z73" w:id="66"/>
    <w:p>
      <w:pPr>
        <w:spacing w:after="0"/>
        <w:ind w:left="0"/>
        <w:jc w:val="both"/>
      </w:pPr>
      <w:r>
        <w:rPr>
          <w:rFonts w:ascii="Times New Roman"/>
          <w:b w:val="false"/>
          <w:i w:val="false"/>
          <w:color w:val="000000"/>
          <w:sz w:val="28"/>
        </w:rPr>
        <w:t xml:space="preserve">
      11) 7-үдеріс – көрсетілетін қызметті алушы порталда қалыптастырылған қызметтің нәтижесін (электрондық құжат нысаны бойынша хабарлама) алады. </w:t>
      </w:r>
    </w:p>
    <w:bookmarkEnd w:id="66"/>
    <w:bookmarkStart w:name="z74" w:id="67"/>
    <w:p>
      <w:pPr>
        <w:spacing w:after="0"/>
        <w:ind w:left="0"/>
        <w:jc w:val="both"/>
      </w:pPr>
      <w:r>
        <w:rPr>
          <w:rFonts w:ascii="Times New Roman"/>
          <w:b w:val="false"/>
          <w:i w:val="false"/>
          <w:color w:val="000000"/>
          <w:sz w:val="28"/>
        </w:rPr>
        <w:t xml:space="preserve">
      Портал арқылы мемлекетік қызмет көрсету кезінде қатыстырылған ақпараттық жүйелердің функционалдық өзара іс-қимылдары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көрсетілген.</w:t>
      </w:r>
    </w:p>
    <w:bookmarkEnd w:id="67"/>
    <w:bookmarkStart w:name="z75" w:id="68"/>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Мемлекеттік корпорацияларымен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p>
    <w:bookmarkEnd w:id="68"/>
    <w:bookmarkStart w:name="z76" w:id="69"/>
    <w:p>
      <w:pPr>
        <w:spacing w:after="0"/>
        <w:ind w:left="0"/>
        <w:jc w:val="both"/>
      </w:pPr>
      <w:r>
        <w:rPr>
          <w:rFonts w:ascii="Times New Roman"/>
          <w:b w:val="false"/>
          <w:i w:val="false"/>
          <w:color w:val="000000"/>
          <w:sz w:val="28"/>
        </w:rPr>
        <w:t>
      Мемлекеттік қызмет көрсетудің бизнес-процестерінің анықтамалығы көрсетілетін қызметті Жамбыл облысы әкімдігінің және мемлекеттік қызметті берушінің (http://zhambyl.gov.kz, http://ush.zhambyl.kz) интернет-ресурстарында орналастырылады.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w:t>
            </w:r>
            <w:r>
              <w:br/>
            </w:r>
            <w:r>
              <w:rPr>
                <w:rFonts w:ascii="Times New Roman"/>
                <w:b w:val="false"/>
                <w:i w:val="false"/>
                <w:color w:val="000000"/>
                <w:sz w:val="20"/>
              </w:rPr>
              <w:t>шаруашылықтың болуы</w:t>
            </w:r>
            <w:r>
              <w:br/>
            </w:r>
            <w:r>
              <w:rPr>
                <w:rFonts w:ascii="Times New Roman"/>
                <w:b w:val="false"/>
                <w:i w:val="false"/>
                <w:color w:val="000000"/>
                <w:sz w:val="20"/>
              </w:rPr>
              <w:t>уралы анықтама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1 – қосымша</w:t>
            </w:r>
          </w:p>
        </w:tc>
      </w:tr>
    </w:tbl>
    <w:bookmarkStart w:name="z78" w:id="70"/>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іс-қимылдары диаграммасы</w:t>
      </w:r>
    </w:p>
    <w:bookmarkEnd w:id="70"/>
    <w:bookmarkStart w:name="z79"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2"/>
    <w:p>
      <w:pPr>
        <w:spacing w:after="0"/>
        <w:ind w:left="0"/>
        <w:jc w:val="left"/>
      </w:pPr>
      <w:r>
        <w:rPr>
          <w:rFonts w:ascii="Times New Roman"/>
          <w:b/>
          <w:i w:val="false"/>
          <w:color w:val="000000"/>
        </w:rPr>
        <w:t xml:space="preserve"> Шартты белгілер:</w:t>
      </w:r>
    </w:p>
    <w:bookmarkEnd w:id="72"/>
    <w:bookmarkStart w:name="z81"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w:t>
            </w:r>
            <w:r>
              <w:br/>
            </w:r>
            <w:r>
              <w:rPr>
                <w:rFonts w:ascii="Times New Roman"/>
                <w:b w:val="false"/>
                <w:i w:val="false"/>
                <w:color w:val="000000"/>
                <w:sz w:val="20"/>
              </w:rPr>
              <w:t>шаруашылықтың болуы</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2 – қосымша</w:t>
            </w:r>
          </w:p>
        </w:tc>
      </w:tr>
    </w:tbl>
    <w:bookmarkStart w:name="z83" w:id="74"/>
    <w:p>
      <w:pPr>
        <w:spacing w:after="0"/>
        <w:ind w:left="0"/>
        <w:jc w:val="left"/>
      </w:pPr>
      <w:r>
        <w:rPr>
          <w:rFonts w:ascii="Times New Roman"/>
          <w:b/>
          <w:i w:val="false"/>
          <w:color w:val="000000"/>
        </w:rPr>
        <w:t xml:space="preserve"> Мемлекеттік қызметті беруші арқылы мемлекеттік қызмет көрсетудің бизнес-процестерінің анықтамалығы</w:t>
      </w:r>
    </w:p>
    <w:bookmarkEnd w:id="74"/>
    <w:bookmarkStart w:name="z84"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8105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81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w:t>
            </w:r>
            <w:r>
              <w:br/>
            </w:r>
            <w:r>
              <w:rPr>
                <w:rFonts w:ascii="Times New Roman"/>
                <w:b w:val="false"/>
                <w:i w:val="false"/>
                <w:color w:val="000000"/>
                <w:sz w:val="20"/>
              </w:rPr>
              <w:t>шаруашылықтың болуы</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 – қосымша</w:t>
            </w:r>
          </w:p>
        </w:tc>
      </w:tr>
    </w:tbl>
    <w:bookmarkStart w:name="z86" w:id="76"/>
    <w:p>
      <w:pPr>
        <w:spacing w:after="0"/>
        <w:ind w:left="0"/>
        <w:jc w:val="left"/>
      </w:pPr>
      <w:r>
        <w:rPr>
          <w:rFonts w:ascii="Times New Roman"/>
          <w:b/>
          <w:i w:val="false"/>
          <w:color w:val="000000"/>
        </w:rPr>
        <w:t xml:space="preserve"> Мемлекеттік корпорациясы арқылы мемлекеттік қызмет көрсету бизнес-процестерінің анықтамалығы</w:t>
      </w:r>
    </w:p>
    <w:bookmarkEnd w:id="76"/>
    <w:bookmarkStart w:name="z87"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79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w:t>
            </w:r>
            <w:r>
              <w:br/>
            </w:r>
            <w:r>
              <w:rPr>
                <w:rFonts w:ascii="Times New Roman"/>
                <w:b w:val="false"/>
                <w:i w:val="false"/>
                <w:color w:val="000000"/>
                <w:sz w:val="20"/>
              </w:rPr>
              <w:t>шаруашылықтың болуы</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 қосымша</w:t>
            </w:r>
          </w:p>
        </w:tc>
      </w:tr>
    </w:tbl>
    <w:bookmarkStart w:name="z89" w:id="78"/>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 </w:t>
      </w:r>
    </w:p>
    <w:bookmarkEnd w:id="78"/>
    <w:bookmarkStart w:name="z90"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1374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37400" cy="806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0"/>
    <w:p>
      <w:pPr>
        <w:spacing w:after="0"/>
        <w:ind w:left="0"/>
        <w:jc w:val="left"/>
      </w:pPr>
      <w:r>
        <w:rPr>
          <w:rFonts w:ascii="Times New Roman"/>
          <w:b/>
          <w:i w:val="false"/>
          <w:color w:val="000000"/>
        </w:rPr>
        <w:t xml:space="preserve"> Шартты белгілер:</w:t>
      </w:r>
    </w:p>
    <w:bookmarkEnd w:id="80"/>
    <w:bookmarkStart w:name="z92"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4930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930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"18" сәуірдегі</w:t>
            </w:r>
            <w:r>
              <w:br/>
            </w:r>
            <w:r>
              <w:rPr>
                <w:rFonts w:ascii="Times New Roman"/>
                <w:b w:val="false"/>
                <w:i w:val="false"/>
                <w:color w:val="000000"/>
                <w:sz w:val="20"/>
              </w:rPr>
              <w:t>№ 130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"30" шілдедегі</w:t>
            </w:r>
            <w:r>
              <w:br/>
            </w:r>
            <w:r>
              <w:rPr>
                <w:rFonts w:ascii="Times New Roman"/>
                <w:b w:val="false"/>
                <w:i w:val="false"/>
                <w:color w:val="000000"/>
                <w:sz w:val="20"/>
              </w:rPr>
              <w:t>№ 181 қаулысымен бекітілген</w:t>
            </w:r>
          </w:p>
        </w:tc>
      </w:tr>
    </w:tbl>
    <w:bookmarkStart w:name="z95" w:id="82"/>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w:t>
      </w:r>
    </w:p>
    <w:bookmarkEnd w:id="82"/>
    <w:bookmarkStart w:name="z96" w:id="83"/>
    <w:p>
      <w:pPr>
        <w:spacing w:after="0"/>
        <w:ind w:left="0"/>
        <w:jc w:val="left"/>
      </w:pPr>
      <w:r>
        <w:rPr>
          <w:rFonts w:ascii="Times New Roman"/>
          <w:b/>
          <w:i w:val="false"/>
          <w:color w:val="000000"/>
        </w:rPr>
        <w:t xml:space="preserve"> 1. Жалпы ережелер</w:t>
      </w:r>
    </w:p>
    <w:bookmarkEnd w:id="83"/>
    <w:bookmarkStart w:name="z97" w:id="84"/>
    <w:p>
      <w:pPr>
        <w:spacing w:after="0"/>
        <w:ind w:left="0"/>
        <w:jc w:val="both"/>
      </w:pPr>
      <w:r>
        <w:rPr>
          <w:rFonts w:ascii="Times New Roman"/>
          <w:b w:val="false"/>
          <w:i w:val="false"/>
          <w:color w:val="000000"/>
          <w:sz w:val="28"/>
        </w:rPr>
        <w:t xml:space="preserve">
      1. "Асыл тұқымды мал шаруашылығын дамытуды, мал шаруашылығы өнімінің өнімділігі және сапасын арттыруды субсидиялау" мемлекеттік көрсетілетін қызметін (бұдан әрі – мемлекеттік көрсетілетін қызмет) "Мал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28 сәуірдегі </w:t>
      </w:r>
      <w:r>
        <w:rPr>
          <w:rFonts w:ascii="Times New Roman"/>
          <w:b w:val="false"/>
          <w:i w:val="false"/>
          <w:color w:val="000000"/>
          <w:sz w:val="28"/>
        </w:rPr>
        <w:t>№ 3-2/378</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11284</w:t>
      </w:r>
      <w:r>
        <w:rPr>
          <w:rFonts w:ascii="Times New Roman"/>
          <w:b w:val="false"/>
          <w:i w:val="false"/>
          <w:color w:val="000000"/>
          <w:sz w:val="28"/>
        </w:rPr>
        <w:t xml:space="preserve"> болып тіркелген)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(бұдан әрi – көрсетілетін қызметті беруші) көрсетеді. </w:t>
      </w:r>
    </w:p>
    <w:bookmarkEnd w:id="84"/>
    <w:bookmarkStart w:name="z98" w:id="85"/>
    <w:p>
      <w:pPr>
        <w:spacing w:after="0"/>
        <w:ind w:left="0"/>
        <w:jc w:val="both"/>
      </w:pPr>
      <w:r>
        <w:rPr>
          <w:rFonts w:ascii="Times New Roman"/>
          <w:b w:val="false"/>
          <w:i w:val="false"/>
          <w:color w:val="000000"/>
          <w:sz w:val="28"/>
        </w:rPr>
        <w:t>
      Өтінімді қабылдау және мемлекеттік көрсетілетін қызмет нәтижесін беру:</w:t>
      </w:r>
    </w:p>
    <w:bookmarkEnd w:id="85"/>
    <w:bookmarkStart w:name="z99" w:id="86"/>
    <w:p>
      <w:pPr>
        <w:spacing w:after="0"/>
        <w:ind w:left="0"/>
        <w:jc w:val="both"/>
      </w:pPr>
      <w:r>
        <w:rPr>
          <w:rFonts w:ascii="Times New Roman"/>
          <w:b w:val="false"/>
          <w:i w:val="false"/>
          <w:color w:val="000000"/>
          <w:sz w:val="28"/>
        </w:rPr>
        <w:t>
      1) көрсетілетін қызметті берушінің кеңсесі, аудандық және Тараз қаласы әкімдіктерінің ауыл шаруашылық бөлімдері (бұдан әрі – Бөлім);</w:t>
      </w:r>
    </w:p>
    <w:bookmarkEnd w:id="86"/>
    <w:bookmarkStart w:name="z100" w:id="87"/>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корпорациясы);</w:t>
      </w:r>
    </w:p>
    <w:bookmarkEnd w:id="87"/>
    <w:bookmarkStart w:name="z101" w:id="88"/>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88"/>
    <w:bookmarkStart w:name="z102" w:id="8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автоматтандырылған)немесе қағаз түрінде.</w:t>
      </w:r>
    </w:p>
    <w:bookmarkEnd w:id="89"/>
    <w:bookmarkStart w:name="z103" w:id="90"/>
    <w:p>
      <w:pPr>
        <w:spacing w:after="0"/>
        <w:ind w:left="0"/>
        <w:jc w:val="both"/>
      </w:pPr>
      <w:r>
        <w:rPr>
          <w:rFonts w:ascii="Times New Roman"/>
          <w:b w:val="false"/>
          <w:i w:val="false"/>
          <w:color w:val="000000"/>
          <w:sz w:val="28"/>
        </w:rPr>
        <w:t>
      3. Мемлекеттік қызмет көрсету нәтижесі - стандарттың 1-қосымшасына сәйкес нысан бойынша субсидия алуға өтінімді қарастыру нәтижелері туралы хабарлама болып табылады;</w:t>
      </w:r>
    </w:p>
    <w:bookmarkEnd w:id="90"/>
    <w:bookmarkStart w:name="z104" w:id="91"/>
    <w:p>
      <w:pPr>
        <w:spacing w:after="0"/>
        <w:ind w:left="0"/>
        <w:jc w:val="both"/>
      </w:pPr>
      <w:r>
        <w:rPr>
          <w:rFonts w:ascii="Times New Roman"/>
          <w:b w:val="false"/>
          <w:i w:val="false"/>
          <w:color w:val="000000"/>
          <w:sz w:val="28"/>
        </w:rPr>
        <w:t>
      Мемлекеттік көрсетілетін қызметті көрсетудің нәтижесін ұсыну нысаны: электрондық және (немесе) қағаз түрінде.</w:t>
      </w:r>
    </w:p>
    <w:bookmarkEnd w:id="91"/>
    <w:bookmarkStart w:name="z105" w:id="92"/>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92"/>
    <w:bookmarkStart w:name="z106" w:id="93"/>
    <w:p>
      <w:pPr>
        <w:spacing w:after="0"/>
        <w:ind w:left="0"/>
        <w:jc w:val="both"/>
      </w:pPr>
      <w:r>
        <w:rPr>
          <w:rFonts w:ascii="Times New Roman"/>
          <w:b w:val="false"/>
          <w:i w:val="false"/>
          <w:color w:val="000000"/>
          <w:sz w:val="28"/>
        </w:rPr>
        <w:t>
      4. Мемлекеттік қызмет көрсету бойынша рәсімдерді (іс – қимылдарды) бастауға негіздеме көрсетілетін қызметті алушы стандарттың 9 тармағында көрсетілген құжаттарды тапсыру болып табылады.</w:t>
      </w:r>
    </w:p>
    <w:bookmarkEnd w:id="93"/>
    <w:bookmarkStart w:name="z107" w:id="9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94"/>
    <w:bookmarkStart w:name="z108" w:id="95"/>
    <w:p>
      <w:pPr>
        <w:spacing w:after="0"/>
        <w:ind w:left="0"/>
        <w:jc w:val="both"/>
      </w:pPr>
      <w:r>
        <w:rPr>
          <w:rFonts w:ascii="Times New Roman"/>
          <w:b w:val="false"/>
          <w:i w:val="false"/>
          <w:color w:val="000000"/>
          <w:sz w:val="28"/>
        </w:rPr>
        <w:t>
      1) Бөлімнің кеңсе қызметкері:</w:t>
      </w:r>
    </w:p>
    <w:bookmarkEnd w:id="95"/>
    <w:bookmarkStart w:name="z109" w:id="96"/>
    <w:p>
      <w:pPr>
        <w:spacing w:after="0"/>
        <w:ind w:left="0"/>
        <w:jc w:val="both"/>
      </w:pPr>
      <w:r>
        <w:rPr>
          <w:rFonts w:ascii="Times New Roman"/>
          <w:b w:val="false"/>
          <w:i w:val="false"/>
          <w:color w:val="000000"/>
          <w:sz w:val="28"/>
        </w:rPr>
        <w:t>
      өтінім мен құжат топтамасын 20 (жиырма) минут ішінде қабылдағаннан кейін көрсетілетін қызметті алушыға қабылдаған күні мен уақыты, лауазымды адамның тегі және аты-жөні көрсетілген талон береді;</w:t>
      </w:r>
    </w:p>
    <w:bookmarkEnd w:id="96"/>
    <w:bookmarkStart w:name="z110" w:id="97"/>
    <w:p>
      <w:pPr>
        <w:spacing w:after="0"/>
        <w:ind w:left="0"/>
        <w:jc w:val="both"/>
      </w:pPr>
      <w:r>
        <w:rPr>
          <w:rFonts w:ascii="Times New Roman"/>
          <w:b w:val="false"/>
          <w:i w:val="false"/>
          <w:color w:val="000000"/>
          <w:sz w:val="28"/>
        </w:rPr>
        <w:t>
      өтінімді 10 (он) минут ішінде тіркеп, Бөлім басшысына жолдайды;</w:t>
      </w:r>
    </w:p>
    <w:bookmarkEnd w:id="97"/>
    <w:bookmarkStart w:name="z111" w:id="98"/>
    <w:p>
      <w:pPr>
        <w:spacing w:after="0"/>
        <w:ind w:left="0"/>
        <w:jc w:val="both"/>
      </w:pPr>
      <w:r>
        <w:rPr>
          <w:rFonts w:ascii="Times New Roman"/>
          <w:b w:val="false"/>
          <w:i w:val="false"/>
          <w:color w:val="000000"/>
          <w:sz w:val="28"/>
        </w:rPr>
        <w:t>
      2) Бөлім басшысы 30 (отыз) минут ішінде құжаттарды қарайды және жауапты орындаушыны анықтайды;</w:t>
      </w:r>
    </w:p>
    <w:bookmarkEnd w:id="98"/>
    <w:bookmarkStart w:name="z112" w:id="99"/>
    <w:p>
      <w:pPr>
        <w:spacing w:after="0"/>
        <w:ind w:left="0"/>
        <w:jc w:val="both"/>
      </w:pPr>
      <w:r>
        <w:rPr>
          <w:rFonts w:ascii="Times New Roman"/>
          <w:b w:val="false"/>
          <w:i w:val="false"/>
          <w:color w:val="000000"/>
          <w:sz w:val="28"/>
        </w:rPr>
        <w:t>
      3) Бөлімнің жауапты орындаушысы 5 (бес) жұмыс күні ішінде көрсетілетін қызметті алушымен бағыттар бойынша ұсынылған өтінімде құжаттардың белгіленген өлшемдер мен талаптарға сәйкестігін және одан әрі көрсетілетін қызметті алушының тиісті өндіріс деңгейін айқындайды, аудан бойынша жиынтық акт жасайды және оны аудан (немесе) Тараз қаласы әкіміне (бұдан әрі- Әкім) бекітуге жолдайды;</w:t>
      </w:r>
    </w:p>
    <w:bookmarkEnd w:id="99"/>
    <w:bookmarkStart w:name="z113" w:id="100"/>
    <w:p>
      <w:pPr>
        <w:spacing w:after="0"/>
        <w:ind w:left="0"/>
        <w:jc w:val="both"/>
      </w:pPr>
      <w:r>
        <w:rPr>
          <w:rFonts w:ascii="Times New Roman"/>
          <w:b w:val="false"/>
          <w:i w:val="false"/>
          <w:color w:val="000000"/>
          <w:sz w:val="28"/>
        </w:rPr>
        <w:t>
      4) Әкім 2 (екі) жұмыс күні ішінде жиынтық актіні қарайды және бекітеді, одан әрі бекітілген жиынтық актіні көрсетілетін қызметті берушіге ұсынады;</w:t>
      </w:r>
    </w:p>
    <w:bookmarkEnd w:id="100"/>
    <w:bookmarkStart w:name="z114" w:id="101"/>
    <w:p>
      <w:pPr>
        <w:spacing w:after="0"/>
        <w:ind w:left="0"/>
        <w:jc w:val="both"/>
      </w:pPr>
      <w:r>
        <w:rPr>
          <w:rFonts w:ascii="Times New Roman"/>
          <w:b w:val="false"/>
          <w:i w:val="false"/>
          <w:color w:val="000000"/>
          <w:sz w:val="28"/>
        </w:rPr>
        <w:t xml:space="preserve">
      5) көрсетілетін қызметті берушінің жауапты орындаушысы: </w:t>
      </w:r>
    </w:p>
    <w:bookmarkEnd w:id="101"/>
    <w:bookmarkStart w:name="z115" w:id="102"/>
    <w:p>
      <w:pPr>
        <w:spacing w:after="0"/>
        <w:ind w:left="0"/>
        <w:jc w:val="both"/>
      </w:pPr>
      <w:r>
        <w:rPr>
          <w:rFonts w:ascii="Times New Roman"/>
          <w:b w:val="false"/>
          <w:i w:val="false"/>
          <w:color w:val="000000"/>
          <w:sz w:val="28"/>
        </w:rPr>
        <w:t>
      жиынтық актіні бағыттар бойынша 3 (үш) жұмыс күні ішінде тіркейді;</w:t>
      </w:r>
    </w:p>
    <w:bookmarkEnd w:id="102"/>
    <w:bookmarkStart w:name="z116" w:id="103"/>
    <w:p>
      <w:pPr>
        <w:spacing w:after="0"/>
        <w:ind w:left="0"/>
        <w:jc w:val="both"/>
      </w:pPr>
      <w:r>
        <w:rPr>
          <w:rFonts w:ascii="Times New Roman"/>
          <w:b w:val="false"/>
          <w:i w:val="false"/>
          <w:color w:val="000000"/>
          <w:sz w:val="28"/>
        </w:rPr>
        <w:t>
      Бөлім ұсынған жиынтық актіде деректердің бар-жоғы және толықтығы тұрғысынан қарайды, сәйкес болған жағдайда, жиынтық актіні комиссияның қарауына 5 (бес) жұмыс күн ішінде жібереді;</w:t>
      </w:r>
    </w:p>
    <w:bookmarkEnd w:id="103"/>
    <w:bookmarkStart w:name="z117" w:id="104"/>
    <w:p>
      <w:pPr>
        <w:spacing w:after="0"/>
        <w:ind w:left="0"/>
        <w:jc w:val="both"/>
      </w:pPr>
      <w:r>
        <w:rPr>
          <w:rFonts w:ascii="Times New Roman"/>
          <w:b w:val="false"/>
          <w:i w:val="false"/>
          <w:color w:val="000000"/>
          <w:sz w:val="28"/>
        </w:rPr>
        <w:t>
      6) комиссия 5 (бес) жұмыс күні ішінде отырыстың қорытындысы бойынша облыс бойынша жиынтық актіні жасап, бекітеді және көрсетілетін қызметті берушінің жауапты орындаушысына жолдайды;</w:t>
      </w:r>
    </w:p>
    <w:bookmarkEnd w:id="104"/>
    <w:bookmarkStart w:name="z118" w:id="105"/>
    <w:p>
      <w:pPr>
        <w:spacing w:after="0"/>
        <w:ind w:left="0"/>
        <w:jc w:val="both"/>
      </w:pPr>
      <w:r>
        <w:rPr>
          <w:rFonts w:ascii="Times New Roman"/>
          <w:b w:val="false"/>
          <w:i w:val="false"/>
          <w:color w:val="000000"/>
          <w:sz w:val="28"/>
        </w:rPr>
        <w:t>
      7) көрсетілетін қызметті берушінің жауапты орындаушысы бекітілген жиынтық актіні есеп бөліміне жолдайды.</w:t>
      </w:r>
    </w:p>
    <w:bookmarkEnd w:id="105"/>
    <w:bookmarkStart w:name="z119" w:id="106"/>
    <w:p>
      <w:pPr>
        <w:spacing w:after="0"/>
        <w:ind w:left="0"/>
        <w:jc w:val="both"/>
      </w:pPr>
      <w:r>
        <w:rPr>
          <w:rFonts w:ascii="Times New Roman"/>
          <w:b w:val="false"/>
          <w:i w:val="false"/>
          <w:color w:val="000000"/>
          <w:sz w:val="28"/>
        </w:rPr>
        <w:t>
      8) көрсетілетін қызметті берушінің есеп бөлімі 2 (екі) жұмыс күні ішінде аумақтық қазынашылық бөлімшесіне есеп шоттарды тапсырады;</w:t>
      </w:r>
    </w:p>
    <w:bookmarkEnd w:id="106"/>
    <w:bookmarkStart w:name="z120" w:id="107"/>
    <w:p>
      <w:pPr>
        <w:spacing w:after="0"/>
        <w:ind w:left="0"/>
        <w:jc w:val="both"/>
      </w:pPr>
      <w:r>
        <w:rPr>
          <w:rFonts w:ascii="Times New Roman"/>
          <w:b w:val="false"/>
          <w:i w:val="false"/>
          <w:color w:val="000000"/>
          <w:sz w:val="28"/>
        </w:rPr>
        <w:t>
      9) көрсетілетін қызметті берушінің жауапты орындаушысы 1 (бір) жұмыс күні ішінде қарастыру нәтижелері туралы хабарламаны көрсетілетін қызметті алушыға тапсыру үшін Бөлімге жолдайды;</w:t>
      </w:r>
    </w:p>
    <w:bookmarkEnd w:id="107"/>
    <w:bookmarkStart w:name="z121" w:id="108"/>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108"/>
    <w:bookmarkStart w:name="z122" w:id="109"/>
    <w:p>
      <w:pPr>
        <w:spacing w:after="0"/>
        <w:ind w:left="0"/>
        <w:jc w:val="both"/>
      </w:pPr>
      <w:r>
        <w:rPr>
          <w:rFonts w:ascii="Times New Roman"/>
          <w:b w:val="false"/>
          <w:i w:val="false"/>
          <w:color w:val="000000"/>
          <w:sz w:val="28"/>
        </w:rPr>
        <w:t>
      1) Бөлімнің кеңсе қызметкері қабылдайды, талон береді, тіркейді, Бөлім басшысына жолдайды;</w:t>
      </w:r>
    </w:p>
    <w:bookmarkEnd w:id="109"/>
    <w:bookmarkStart w:name="z123" w:id="110"/>
    <w:p>
      <w:pPr>
        <w:spacing w:after="0"/>
        <w:ind w:left="0"/>
        <w:jc w:val="both"/>
      </w:pPr>
      <w:r>
        <w:rPr>
          <w:rFonts w:ascii="Times New Roman"/>
          <w:b w:val="false"/>
          <w:i w:val="false"/>
          <w:color w:val="000000"/>
          <w:sz w:val="28"/>
        </w:rPr>
        <w:t>
      2) Бөлім басшысы қарайды және жауапты орындаушыны анықтайды;</w:t>
      </w:r>
    </w:p>
    <w:bookmarkEnd w:id="110"/>
    <w:bookmarkStart w:name="z124" w:id="111"/>
    <w:p>
      <w:pPr>
        <w:spacing w:after="0"/>
        <w:ind w:left="0"/>
        <w:jc w:val="both"/>
      </w:pPr>
      <w:r>
        <w:rPr>
          <w:rFonts w:ascii="Times New Roman"/>
          <w:b w:val="false"/>
          <w:i w:val="false"/>
          <w:color w:val="000000"/>
          <w:sz w:val="28"/>
        </w:rPr>
        <w:t>
      3) Бөлімнің жауапты орындаушысы тексереді, тиісті өндіріс деңгейін айқындайды, аудан бойынша жиынтық акт жасайды және оны Әкімге бекітуге жолдайды;</w:t>
      </w:r>
    </w:p>
    <w:bookmarkEnd w:id="111"/>
    <w:bookmarkStart w:name="z125" w:id="112"/>
    <w:p>
      <w:pPr>
        <w:spacing w:after="0"/>
        <w:ind w:left="0"/>
        <w:jc w:val="both"/>
      </w:pPr>
      <w:r>
        <w:rPr>
          <w:rFonts w:ascii="Times New Roman"/>
          <w:b w:val="false"/>
          <w:i w:val="false"/>
          <w:color w:val="000000"/>
          <w:sz w:val="28"/>
        </w:rPr>
        <w:t>
      4) Әкім жиынтық актіні қарайды және бекітеді, бекітілген жиынтық актіні көрсетілетін қызметті берушіге ұсынады;</w:t>
      </w:r>
    </w:p>
    <w:bookmarkEnd w:id="112"/>
    <w:bookmarkStart w:name="z126" w:id="113"/>
    <w:p>
      <w:pPr>
        <w:spacing w:after="0"/>
        <w:ind w:left="0"/>
        <w:jc w:val="both"/>
      </w:pPr>
      <w:r>
        <w:rPr>
          <w:rFonts w:ascii="Times New Roman"/>
          <w:b w:val="false"/>
          <w:i w:val="false"/>
          <w:color w:val="000000"/>
          <w:sz w:val="28"/>
        </w:rPr>
        <w:t>
      5) көрсетілетін қызметті берушінің жауапты орындаушысы жиынтық актіні тіркейді, қарайды, комиссияның қарауына жібереді;</w:t>
      </w:r>
    </w:p>
    <w:bookmarkEnd w:id="113"/>
    <w:bookmarkStart w:name="z127" w:id="114"/>
    <w:p>
      <w:pPr>
        <w:spacing w:after="0"/>
        <w:ind w:left="0"/>
        <w:jc w:val="both"/>
      </w:pPr>
      <w:r>
        <w:rPr>
          <w:rFonts w:ascii="Times New Roman"/>
          <w:b w:val="false"/>
          <w:i w:val="false"/>
          <w:color w:val="000000"/>
          <w:sz w:val="28"/>
        </w:rPr>
        <w:t>
      6) комиссия жиынтық актіні жасап, бекітеді;</w:t>
      </w:r>
    </w:p>
    <w:bookmarkEnd w:id="114"/>
    <w:bookmarkStart w:name="z128" w:id="115"/>
    <w:p>
      <w:pPr>
        <w:spacing w:after="0"/>
        <w:ind w:left="0"/>
        <w:jc w:val="both"/>
      </w:pPr>
      <w:r>
        <w:rPr>
          <w:rFonts w:ascii="Times New Roman"/>
          <w:b w:val="false"/>
          <w:i w:val="false"/>
          <w:color w:val="000000"/>
          <w:sz w:val="28"/>
        </w:rPr>
        <w:t>
      7) көрсетілетін қызметті берушінің жауапты орындаушысы бекітілген жиынтық актіні есеп бөліміне жолдайды.</w:t>
      </w:r>
    </w:p>
    <w:bookmarkEnd w:id="115"/>
    <w:bookmarkStart w:name="z129" w:id="116"/>
    <w:p>
      <w:pPr>
        <w:spacing w:after="0"/>
        <w:ind w:left="0"/>
        <w:jc w:val="both"/>
      </w:pPr>
      <w:r>
        <w:rPr>
          <w:rFonts w:ascii="Times New Roman"/>
          <w:b w:val="false"/>
          <w:i w:val="false"/>
          <w:color w:val="000000"/>
          <w:sz w:val="28"/>
        </w:rPr>
        <w:t>
      8) көрсетілетін қызметті берушінің есеп бөлімі аумақтық қазынашылық бөлімшесіне есеп шоттарды тапсырады;</w:t>
      </w:r>
    </w:p>
    <w:bookmarkEnd w:id="116"/>
    <w:bookmarkStart w:name="z130" w:id="117"/>
    <w:p>
      <w:pPr>
        <w:spacing w:after="0"/>
        <w:ind w:left="0"/>
        <w:jc w:val="both"/>
      </w:pPr>
      <w:r>
        <w:rPr>
          <w:rFonts w:ascii="Times New Roman"/>
          <w:b w:val="false"/>
          <w:i w:val="false"/>
          <w:color w:val="000000"/>
          <w:sz w:val="28"/>
        </w:rPr>
        <w:t>
      9) көрсетілетін қызметті берушінің жауапты орындаушысы қарастыру нәтижелері туралы хабарламаны көрсетілетін қызметті алушыға тапсыру үшін Бөлімге жолдайды.</w:t>
      </w:r>
    </w:p>
    <w:bookmarkEnd w:id="117"/>
    <w:bookmarkStart w:name="z131" w:id="118"/>
    <w:p>
      <w:pPr>
        <w:spacing w:after="0"/>
        <w:ind w:left="0"/>
        <w:jc w:val="left"/>
      </w:pPr>
      <w:r>
        <w:rPr>
          <w:rFonts w:ascii="Times New Roman"/>
          <w:b/>
          <w:i w:val="false"/>
          <w:color w:val="000000"/>
        </w:rPr>
        <w:t xml:space="preserve"> 3. Мемлекеттiк қызмет көрсету процесінде құрылымдық бөлiмшелер (қызметкерлер) мен көрсетілетін қызметті берушінің өзара іс-қимылының тәртiбiн сипаттау</w:t>
      </w:r>
    </w:p>
    <w:bookmarkEnd w:id="118"/>
    <w:bookmarkStart w:name="z132" w:id="119"/>
    <w:p>
      <w:pPr>
        <w:spacing w:after="0"/>
        <w:ind w:left="0"/>
        <w:jc w:val="both"/>
      </w:pPr>
      <w:r>
        <w:rPr>
          <w:rFonts w:ascii="Times New Roman"/>
          <w:b w:val="false"/>
          <w:i w:val="false"/>
          <w:color w:val="000000"/>
          <w:sz w:val="28"/>
        </w:rPr>
        <w:t>
      7. Мемлекеттiк қызмет көрсету процесіне қатысатын көрсетілетін қызметті берушiнiң құрылымдық бөлiмшелерінің (қызметкерлерінің) тiзбесі:</w:t>
      </w:r>
    </w:p>
    <w:bookmarkEnd w:id="119"/>
    <w:bookmarkStart w:name="z133" w:id="120"/>
    <w:p>
      <w:pPr>
        <w:spacing w:after="0"/>
        <w:ind w:left="0"/>
        <w:jc w:val="both"/>
      </w:pPr>
      <w:r>
        <w:rPr>
          <w:rFonts w:ascii="Times New Roman"/>
          <w:b w:val="false"/>
          <w:i w:val="false"/>
          <w:color w:val="000000"/>
          <w:sz w:val="28"/>
        </w:rPr>
        <w:t>
      1) Бөлімнің кеңсе қызметкері;</w:t>
      </w:r>
    </w:p>
    <w:bookmarkEnd w:id="120"/>
    <w:bookmarkStart w:name="z134" w:id="121"/>
    <w:p>
      <w:pPr>
        <w:spacing w:after="0"/>
        <w:ind w:left="0"/>
        <w:jc w:val="both"/>
      </w:pPr>
      <w:r>
        <w:rPr>
          <w:rFonts w:ascii="Times New Roman"/>
          <w:b w:val="false"/>
          <w:i w:val="false"/>
          <w:color w:val="000000"/>
          <w:sz w:val="28"/>
        </w:rPr>
        <w:t>
      2) Бөлім басшысы;</w:t>
      </w:r>
    </w:p>
    <w:bookmarkEnd w:id="121"/>
    <w:bookmarkStart w:name="z135" w:id="122"/>
    <w:p>
      <w:pPr>
        <w:spacing w:after="0"/>
        <w:ind w:left="0"/>
        <w:jc w:val="both"/>
      </w:pPr>
      <w:r>
        <w:rPr>
          <w:rFonts w:ascii="Times New Roman"/>
          <w:b w:val="false"/>
          <w:i w:val="false"/>
          <w:color w:val="000000"/>
          <w:sz w:val="28"/>
        </w:rPr>
        <w:t>
      3) Бөлімнің жауапты орындаушысы;</w:t>
      </w:r>
    </w:p>
    <w:bookmarkEnd w:id="122"/>
    <w:bookmarkStart w:name="z136" w:id="123"/>
    <w:p>
      <w:pPr>
        <w:spacing w:after="0"/>
        <w:ind w:left="0"/>
        <w:jc w:val="both"/>
      </w:pPr>
      <w:r>
        <w:rPr>
          <w:rFonts w:ascii="Times New Roman"/>
          <w:b w:val="false"/>
          <w:i w:val="false"/>
          <w:color w:val="000000"/>
          <w:sz w:val="28"/>
        </w:rPr>
        <w:t>
      4) Әкім;</w:t>
      </w:r>
    </w:p>
    <w:bookmarkEnd w:id="123"/>
    <w:bookmarkStart w:name="z137" w:id="124"/>
    <w:p>
      <w:pPr>
        <w:spacing w:after="0"/>
        <w:ind w:left="0"/>
        <w:jc w:val="both"/>
      </w:pPr>
      <w:r>
        <w:rPr>
          <w:rFonts w:ascii="Times New Roman"/>
          <w:b w:val="false"/>
          <w:i w:val="false"/>
          <w:color w:val="000000"/>
          <w:sz w:val="28"/>
        </w:rPr>
        <w:t>
      5) көрсетілетін қызметті берушінің жауапты орындаушысы;</w:t>
      </w:r>
    </w:p>
    <w:bookmarkEnd w:id="124"/>
    <w:bookmarkStart w:name="z138" w:id="125"/>
    <w:p>
      <w:pPr>
        <w:spacing w:after="0"/>
        <w:ind w:left="0"/>
        <w:jc w:val="both"/>
      </w:pPr>
      <w:r>
        <w:rPr>
          <w:rFonts w:ascii="Times New Roman"/>
          <w:b w:val="false"/>
          <w:i w:val="false"/>
          <w:color w:val="000000"/>
          <w:sz w:val="28"/>
        </w:rPr>
        <w:t>
      6) комиссия;</w:t>
      </w:r>
    </w:p>
    <w:bookmarkEnd w:id="125"/>
    <w:bookmarkStart w:name="z139" w:id="126"/>
    <w:p>
      <w:pPr>
        <w:spacing w:after="0"/>
        <w:ind w:left="0"/>
        <w:jc w:val="both"/>
      </w:pPr>
      <w:r>
        <w:rPr>
          <w:rFonts w:ascii="Times New Roman"/>
          <w:b w:val="false"/>
          <w:i w:val="false"/>
          <w:color w:val="000000"/>
          <w:sz w:val="28"/>
        </w:rPr>
        <w:t>
      7) көрсетілетін қызметті берушінің есеп бөлімі.</w:t>
      </w:r>
    </w:p>
    <w:bookmarkEnd w:id="126"/>
    <w:bookmarkStart w:name="z140" w:id="127"/>
    <w:p>
      <w:pPr>
        <w:spacing w:after="0"/>
        <w:ind w:left="0"/>
        <w:jc w:val="both"/>
      </w:pPr>
      <w:r>
        <w:rPr>
          <w:rFonts w:ascii="Times New Roman"/>
          <w:b w:val="false"/>
          <w:i w:val="false"/>
          <w:color w:val="000000"/>
          <w:sz w:val="28"/>
        </w:rPr>
        <w:t>
      8. Әрбір рәсімнің (іс-қимылдың) ұзақтығын көрсете отырып, әрбір құрылымдық бөлімдер (қызметкерлер) арасындағы рәсімдердің (іс-қимылдың) реттілігін сипаттау:</w:t>
      </w:r>
    </w:p>
    <w:bookmarkEnd w:id="127"/>
    <w:bookmarkStart w:name="z141" w:id="128"/>
    <w:p>
      <w:pPr>
        <w:spacing w:after="0"/>
        <w:ind w:left="0"/>
        <w:jc w:val="both"/>
      </w:pPr>
      <w:r>
        <w:rPr>
          <w:rFonts w:ascii="Times New Roman"/>
          <w:b w:val="false"/>
          <w:i w:val="false"/>
          <w:color w:val="000000"/>
          <w:sz w:val="28"/>
        </w:rPr>
        <w:t>
      1) Бөлімнің кеңсе қызметкері:</w:t>
      </w:r>
    </w:p>
    <w:bookmarkEnd w:id="128"/>
    <w:bookmarkStart w:name="z142" w:id="129"/>
    <w:p>
      <w:pPr>
        <w:spacing w:after="0"/>
        <w:ind w:left="0"/>
        <w:jc w:val="both"/>
      </w:pPr>
      <w:r>
        <w:rPr>
          <w:rFonts w:ascii="Times New Roman"/>
          <w:b w:val="false"/>
          <w:i w:val="false"/>
          <w:color w:val="000000"/>
          <w:sz w:val="28"/>
        </w:rPr>
        <w:t>
      өтінім мен құжат топтамасын 20 (жиырма) минут ішінде қабылдағаннан кейін көрсетілетін қызметті алушыға қабылдаған күні мен уақыты, лауазымды адамның тегі және аты-жөні көрсетілген талон береді;</w:t>
      </w:r>
    </w:p>
    <w:bookmarkEnd w:id="129"/>
    <w:bookmarkStart w:name="z143" w:id="130"/>
    <w:p>
      <w:pPr>
        <w:spacing w:after="0"/>
        <w:ind w:left="0"/>
        <w:jc w:val="both"/>
      </w:pPr>
      <w:r>
        <w:rPr>
          <w:rFonts w:ascii="Times New Roman"/>
          <w:b w:val="false"/>
          <w:i w:val="false"/>
          <w:color w:val="000000"/>
          <w:sz w:val="28"/>
        </w:rPr>
        <w:t>
      өтінімді 10 (он) минут ішінде тіркеп, Бөлім басшысына жолдайды;</w:t>
      </w:r>
    </w:p>
    <w:bookmarkEnd w:id="130"/>
    <w:bookmarkStart w:name="z144" w:id="131"/>
    <w:p>
      <w:pPr>
        <w:spacing w:after="0"/>
        <w:ind w:left="0"/>
        <w:jc w:val="both"/>
      </w:pPr>
      <w:r>
        <w:rPr>
          <w:rFonts w:ascii="Times New Roman"/>
          <w:b w:val="false"/>
          <w:i w:val="false"/>
          <w:color w:val="000000"/>
          <w:sz w:val="28"/>
        </w:rPr>
        <w:t>
      2) Бөлім басшысы 30 (отыз) минут ішінде құжаттарды қарайды және жауапты орындаушыны анықтайды;</w:t>
      </w:r>
    </w:p>
    <w:bookmarkEnd w:id="131"/>
    <w:bookmarkStart w:name="z145" w:id="132"/>
    <w:p>
      <w:pPr>
        <w:spacing w:after="0"/>
        <w:ind w:left="0"/>
        <w:jc w:val="both"/>
      </w:pPr>
      <w:r>
        <w:rPr>
          <w:rFonts w:ascii="Times New Roman"/>
          <w:b w:val="false"/>
          <w:i w:val="false"/>
          <w:color w:val="000000"/>
          <w:sz w:val="28"/>
        </w:rPr>
        <w:t>
      3) Бөлімнің жауапты орындаушысы 5 (бес) жұмыс күні ішінде көрсетілетін қызметті алушымен бағыттар бойынша ұсынылған өтінімде құжаттардың белгіленген өлшемдер мен талаптарға сәйкестігін және одан әрі көрсетілетін қызметті алушының тиісті өндіріс деңгейін айқындайды, аудан бойынша жиынтық акт жасайды және Әкімге бекітуге жолдайды;</w:t>
      </w:r>
    </w:p>
    <w:bookmarkEnd w:id="132"/>
    <w:bookmarkStart w:name="z146" w:id="133"/>
    <w:p>
      <w:pPr>
        <w:spacing w:after="0"/>
        <w:ind w:left="0"/>
        <w:jc w:val="both"/>
      </w:pPr>
      <w:r>
        <w:rPr>
          <w:rFonts w:ascii="Times New Roman"/>
          <w:b w:val="false"/>
          <w:i w:val="false"/>
          <w:color w:val="000000"/>
          <w:sz w:val="28"/>
        </w:rPr>
        <w:t>
      4) Әкім 2 (екі) жұмыс күні ішінде жиынтық актіні қарайды және бекітеді, одан әрі бекітілген жиынтық актіні көрсетілетін қызметті берушіге ұсынады;</w:t>
      </w:r>
    </w:p>
    <w:bookmarkEnd w:id="133"/>
    <w:bookmarkStart w:name="z147" w:id="134"/>
    <w:p>
      <w:pPr>
        <w:spacing w:after="0"/>
        <w:ind w:left="0"/>
        <w:jc w:val="both"/>
      </w:pPr>
      <w:r>
        <w:rPr>
          <w:rFonts w:ascii="Times New Roman"/>
          <w:b w:val="false"/>
          <w:i w:val="false"/>
          <w:color w:val="000000"/>
          <w:sz w:val="28"/>
        </w:rPr>
        <w:t xml:space="preserve">
      5) көрсетілетін қызметті берушінің жауапты орындаушысы: </w:t>
      </w:r>
    </w:p>
    <w:bookmarkEnd w:id="134"/>
    <w:bookmarkStart w:name="z148" w:id="135"/>
    <w:p>
      <w:pPr>
        <w:spacing w:after="0"/>
        <w:ind w:left="0"/>
        <w:jc w:val="both"/>
      </w:pPr>
      <w:r>
        <w:rPr>
          <w:rFonts w:ascii="Times New Roman"/>
          <w:b w:val="false"/>
          <w:i w:val="false"/>
          <w:color w:val="000000"/>
          <w:sz w:val="28"/>
        </w:rPr>
        <w:t>
      жиынтық актіні бағыттар бойынша 3 (үш) жұмыс күні ішінде тіркейді;</w:t>
      </w:r>
    </w:p>
    <w:bookmarkEnd w:id="135"/>
    <w:bookmarkStart w:name="z149" w:id="136"/>
    <w:p>
      <w:pPr>
        <w:spacing w:after="0"/>
        <w:ind w:left="0"/>
        <w:jc w:val="both"/>
      </w:pPr>
      <w:r>
        <w:rPr>
          <w:rFonts w:ascii="Times New Roman"/>
          <w:b w:val="false"/>
          <w:i w:val="false"/>
          <w:color w:val="000000"/>
          <w:sz w:val="28"/>
        </w:rPr>
        <w:t>
      Бөлім ұсынған жиынтық актіде деректердің бар-жоғы және толықтығы тұрғысынан қарайды, сәйкес болған жағдайда, жиынтық актіні комиссияның қарауына 5 (бес) жұмыс күн ішінде жібереді;</w:t>
      </w:r>
    </w:p>
    <w:bookmarkEnd w:id="136"/>
    <w:bookmarkStart w:name="z150" w:id="137"/>
    <w:p>
      <w:pPr>
        <w:spacing w:after="0"/>
        <w:ind w:left="0"/>
        <w:jc w:val="both"/>
      </w:pPr>
      <w:r>
        <w:rPr>
          <w:rFonts w:ascii="Times New Roman"/>
          <w:b w:val="false"/>
          <w:i w:val="false"/>
          <w:color w:val="000000"/>
          <w:sz w:val="28"/>
        </w:rPr>
        <w:t>
      6) комиссия 5 (бес) жұмыс күні ішінде отырыстың қорытындысы бойынша облыс бойынша жиынтық актіні жасап, бекітеді және көрсетілетін қызметті берушінің жауапты орындаушысына жолдайды;</w:t>
      </w:r>
    </w:p>
    <w:bookmarkEnd w:id="137"/>
    <w:bookmarkStart w:name="z151" w:id="138"/>
    <w:p>
      <w:pPr>
        <w:spacing w:after="0"/>
        <w:ind w:left="0"/>
        <w:jc w:val="both"/>
      </w:pPr>
      <w:r>
        <w:rPr>
          <w:rFonts w:ascii="Times New Roman"/>
          <w:b w:val="false"/>
          <w:i w:val="false"/>
          <w:color w:val="000000"/>
          <w:sz w:val="28"/>
        </w:rPr>
        <w:t>
      7) көрсетілетін қызметті берушінің жауапты орындаушысы бекітілген жиынтық актіні есеп бөліміне жолдайды.</w:t>
      </w:r>
    </w:p>
    <w:bookmarkEnd w:id="138"/>
    <w:bookmarkStart w:name="z152" w:id="139"/>
    <w:p>
      <w:pPr>
        <w:spacing w:after="0"/>
        <w:ind w:left="0"/>
        <w:jc w:val="both"/>
      </w:pPr>
      <w:r>
        <w:rPr>
          <w:rFonts w:ascii="Times New Roman"/>
          <w:b w:val="false"/>
          <w:i w:val="false"/>
          <w:color w:val="000000"/>
          <w:sz w:val="28"/>
        </w:rPr>
        <w:t>
      8) көрсетілетін қызметті берушінің есеп бөлімі 2 (екі) жұмыс күні ішінде аумақтық қазынашылық бөлімшесіне есеп шоттарды тапсырады;</w:t>
      </w:r>
    </w:p>
    <w:bookmarkEnd w:id="139"/>
    <w:bookmarkStart w:name="z153" w:id="140"/>
    <w:p>
      <w:pPr>
        <w:spacing w:after="0"/>
        <w:ind w:left="0"/>
        <w:jc w:val="both"/>
      </w:pPr>
      <w:r>
        <w:rPr>
          <w:rFonts w:ascii="Times New Roman"/>
          <w:b w:val="false"/>
          <w:i w:val="false"/>
          <w:color w:val="000000"/>
          <w:sz w:val="28"/>
        </w:rPr>
        <w:t>
      9) көрсетілетін қызметті берушінің жауапты орындаушысы 1 (бір) жұмыс күні ішінде қарастыру нәтижелері туралы хабарламаны көрсетілетін қызметті алушыға тапсыру үшін Бөлімге жолдайды.</w:t>
      </w:r>
    </w:p>
    <w:bookmarkEnd w:id="140"/>
    <w:bookmarkStart w:name="z154" w:id="141"/>
    <w:p>
      <w:pPr>
        <w:spacing w:after="0"/>
        <w:ind w:left="0"/>
        <w:jc w:val="left"/>
      </w:pPr>
      <w:r>
        <w:rPr>
          <w:rFonts w:ascii="Times New Roman"/>
          <w:b/>
          <w:i w:val="false"/>
          <w:color w:val="000000"/>
        </w:rPr>
        <w:t xml:space="preserve"> 4.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41"/>
    <w:bookmarkStart w:name="z155" w:id="142"/>
    <w:p>
      <w:pPr>
        <w:spacing w:after="0"/>
        <w:ind w:left="0"/>
        <w:jc w:val="both"/>
      </w:pPr>
      <w:r>
        <w:rPr>
          <w:rFonts w:ascii="Times New Roman"/>
          <w:b w:val="false"/>
          <w:i w:val="false"/>
          <w:color w:val="000000"/>
          <w:sz w:val="28"/>
        </w:rPr>
        <w:t>
      9. Мемлекттік корпорация және (немесе) өзге де көрсетілетін қызметті берушілерге жүгіну тәртібін, көрсетілетін қызметті алушының өтінішін өңдеу ұзақтығын сипаттау:</w:t>
      </w:r>
    </w:p>
    <w:bookmarkEnd w:id="142"/>
    <w:bookmarkStart w:name="z156" w:id="143"/>
    <w:p>
      <w:pPr>
        <w:spacing w:after="0"/>
        <w:ind w:left="0"/>
        <w:jc w:val="both"/>
      </w:pPr>
      <w:r>
        <w:rPr>
          <w:rFonts w:ascii="Times New Roman"/>
          <w:b w:val="false"/>
          <w:i w:val="false"/>
          <w:color w:val="000000"/>
          <w:sz w:val="28"/>
        </w:rPr>
        <w:t>
      Мемлекеттік корпорацияның операторы:</w:t>
      </w:r>
    </w:p>
    <w:bookmarkEnd w:id="143"/>
    <w:bookmarkStart w:name="z157" w:id="144"/>
    <w:p>
      <w:pPr>
        <w:spacing w:after="0"/>
        <w:ind w:left="0"/>
        <w:jc w:val="both"/>
      </w:pPr>
      <w:r>
        <w:rPr>
          <w:rFonts w:ascii="Times New Roman"/>
          <w:b w:val="false"/>
          <w:i w:val="false"/>
          <w:color w:val="000000"/>
          <w:sz w:val="28"/>
        </w:rPr>
        <w:t>
      стандарттың 2 қосымшасына сәйкес субсидия алуға өтінімді 5 (бес) минут ішінде қабылдайды;</w:t>
      </w:r>
    </w:p>
    <w:bookmarkEnd w:id="144"/>
    <w:bookmarkStart w:name="z158" w:id="145"/>
    <w:p>
      <w:pPr>
        <w:spacing w:after="0"/>
        <w:ind w:left="0"/>
        <w:jc w:val="both"/>
      </w:pPr>
      <w:r>
        <w:rPr>
          <w:rFonts w:ascii="Times New Roman"/>
          <w:b w:val="false"/>
          <w:i w:val="false"/>
          <w:color w:val="000000"/>
          <w:sz w:val="28"/>
        </w:rPr>
        <w:t>
      көрсетілетін қызметті алушы стандарттың 9-тармағында көрсетілген тізбеге сәйкес құжаттар топтамасын толық ұсынбаған жағдайда, көрсетілетін қызметті беруші өтінішті қабылдаудан бас тартады және стандарттың 3-қосымшасына сәйкес нысан бойынша құжаттарды қабылдаудан бас тарту туралы қолхат береді;</w:t>
      </w:r>
    </w:p>
    <w:bookmarkEnd w:id="145"/>
    <w:bookmarkStart w:name="z159" w:id="146"/>
    <w:p>
      <w:pPr>
        <w:spacing w:after="0"/>
        <w:ind w:left="0"/>
        <w:jc w:val="both"/>
      </w:pPr>
      <w:r>
        <w:rPr>
          <w:rFonts w:ascii="Times New Roman"/>
          <w:b w:val="false"/>
          <w:i w:val="false"/>
          <w:color w:val="000000"/>
          <w:sz w:val="28"/>
        </w:rPr>
        <w:t>
      өтінімді 30 (отыз) минут ішінде көрсетілетін қызметті берушінің кеңсесіне жолдайды.</w:t>
      </w:r>
    </w:p>
    <w:bookmarkEnd w:id="146"/>
    <w:bookmarkStart w:name="z160" w:id="147"/>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 оның ұзақтығы:</w:t>
      </w:r>
    </w:p>
    <w:bookmarkEnd w:id="147"/>
    <w:bookmarkStart w:name="z161" w:id="148"/>
    <w:p>
      <w:pPr>
        <w:spacing w:after="0"/>
        <w:ind w:left="0"/>
        <w:jc w:val="both"/>
      </w:pPr>
      <w:r>
        <w:rPr>
          <w:rFonts w:ascii="Times New Roman"/>
          <w:b w:val="false"/>
          <w:i w:val="false"/>
          <w:color w:val="000000"/>
          <w:sz w:val="28"/>
        </w:rPr>
        <w:t>
      көрсетілетін қызметті беруші өтінім түскен соң стандарттың 1- қосымшасына сәйкес нысан бойынша субсидия алуға өтінімдерді қарар нәтижелері туралы хабарламаны мемлекеттік корпорацияға жолдайды.</w:t>
      </w:r>
    </w:p>
    <w:bookmarkEnd w:id="148"/>
    <w:bookmarkStart w:name="z162" w:id="149"/>
    <w:p>
      <w:pPr>
        <w:spacing w:after="0"/>
        <w:ind w:left="0"/>
        <w:jc w:val="both"/>
      </w:pPr>
      <w:r>
        <w:rPr>
          <w:rFonts w:ascii="Times New Roman"/>
          <w:b w:val="false"/>
          <w:i w:val="false"/>
          <w:color w:val="000000"/>
          <w:sz w:val="28"/>
        </w:rPr>
        <w:t>
      Мемлекеттік корпорацияда дайын құжаттарды көрсетілетін қызметті алушыға беруді жеке басты куәландыратын құжатты көрсеткен жағдайда (немесе оның өкілінің нотариалды расталған сенімхатымен), қолхат негізінде оның жауапты орындаушысы жүзеге асырады.</w:t>
      </w:r>
    </w:p>
    <w:bookmarkEnd w:id="149"/>
    <w:bookmarkStart w:name="z163" w:id="150"/>
    <w:p>
      <w:pPr>
        <w:spacing w:after="0"/>
        <w:ind w:left="0"/>
        <w:jc w:val="both"/>
      </w:pPr>
      <w:r>
        <w:rPr>
          <w:rFonts w:ascii="Times New Roman"/>
          <w:b w:val="false"/>
          <w:i w:val="false"/>
          <w:color w:val="000000"/>
          <w:sz w:val="28"/>
        </w:rPr>
        <w:t>
      Мемлекеттік корпорация нәтиженің бір ай сақталуын қамтамасыз етеді, одан кейін оларды көрсетілетін қызметті берушіге сақтауға береді. Көрсетілетін қызметті алушы бір ай өткеннен кейін жүгінген кезде, Мемлекеттік корпорацияның сұрауы бойынша көрсетілетін қызметті беруші 1 (бір) жұмыс күні ішінде дайын құжаттарды Мемлекеттік корпорацияға көрсетілетін қызметті алушыға беру үшін жолдайды.</w:t>
      </w:r>
    </w:p>
    <w:bookmarkEnd w:id="150"/>
    <w:bookmarkStart w:name="z164" w:id="151"/>
    <w:p>
      <w:pPr>
        <w:spacing w:after="0"/>
        <w:ind w:left="0"/>
        <w:jc w:val="both"/>
      </w:pPr>
      <w:r>
        <w:rPr>
          <w:rFonts w:ascii="Times New Roman"/>
          <w:b w:val="false"/>
          <w:i w:val="false"/>
          <w:color w:val="000000"/>
          <w:sz w:val="28"/>
        </w:rPr>
        <w:t>
      11. Портал арқылы мемлекетік қызмет көрсету кезінде қатыстырылған ақпараттық жүйелердің функционалдық өзара іс-қимылдары:</w:t>
      </w:r>
    </w:p>
    <w:bookmarkEnd w:id="151"/>
    <w:bookmarkStart w:name="z165" w:id="152"/>
    <w:p>
      <w:pPr>
        <w:spacing w:after="0"/>
        <w:ind w:left="0"/>
        <w:jc w:val="both"/>
      </w:pPr>
      <w:r>
        <w:rPr>
          <w:rFonts w:ascii="Times New Roman"/>
          <w:b w:val="false"/>
          <w:i w:val="false"/>
          <w:color w:val="000000"/>
          <w:sz w:val="28"/>
        </w:rPr>
        <w:t>
      1) көрсетілетін қызметті алушы жеке сәйкестендіру нөмірі және бизнес-сәйкестендіру нөмірі, сондай-ақ парольды (порталда тіркелмеген көрсетілетін қызметті алушылар үшін жүзеге асырылады) көмегімен порталда тіркелуді жүзеге асырады;</w:t>
      </w:r>
    </w:p>
    <w:bookmarkEnd w:id="152"/>
    <w:bookmarkStart w:name="z166" w:id="153"/>
    <w:p>
      <w:pPr>
        <w:spacing w:after="0"/>
        <w:ind w:left="0"/>
        <w:jc w:val="both"/>
      </w:pPr>
      <w:r>
        <w:rPr>
          <w:rFonts w:ascii="Times New Roman"/>
          <w:b w:val="false"/>
          <w:i w:val="false"/>
          <w:color w:val="000000"/>
          <w:sz w:val="28"/>
        </w:rPr>
        <w:t>
      2) 1 үдеріс – қызметті алу үшін көрсетілетін қызметті алушының порталға жеке сәйкестендіру нөмірін және бизнес-сәйкестендіру нөмірін және парольды енгізу процесі (авторизациялау процесі);</w:t>
      </w:r>
    </w:p>
    <w:bookmarkEnd w:id="153"/>
    <w:bookmarkStart w:name="z167" w:id="154"/>
    <w:p>
      <w:pPr>
        <w:spacing w:after="0"/>
        <w:ind w:left="0"/>
        <w:jc w:val="both"/>
      </w:pPr>
      <w:r>
        <w:rPr>
          <w:rFonts w:ascii="Times New Roman"/>
          <w:b w:val="false"/>
          <w:i w:val="false"/>
          <w:color w:val="000000"/>
          <w:sz w:val="28"/>
        </w:rPr>
        <w:t>
      3) 1 шарт – порталда жеке сәйкестендіру нөмірі және бизнес-сәйкестендіру нөмірі және пароль арқылы тіркелген көрсетілетін қызметті алушы туралы мәліметтердің дұрыстығы тексеріледі;</w:t>
      </w:r>
    </w:p>
    <w:bookmarkEnd w:id="154"/>
    <w:bookmarkStart w:name="z168" w:id="155"/>
    <w:p>
      <w:pPr>
        <w:spacing w:after="0"/>
        <w:ind w:left="0"/>
        <w:jc w:val="both"/>
      </w:pPr>
      <w:r>
        <w:rPr>
          <w:rFonts w:ascii="Times New Roman"/>
          <w:b w:val="false"/>
          <w:i w:val="false"/>
          <w:color w:val="000000"/>
          <w:sz w:val="28"/>
        </w:rPr>
        <w:t>
      4) 2 үдеріс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155"/>
    <w:bookmarkStart w:name="z169" w:id="156"/>
    <w:p>
      <w:pPr>
        <w:spacing w:after="0"/>
        <w:ind w:left="0"/>
        <w:jc w:val="both"/>
      </w:pPr>
      <w:r>
        <w:rPr>
          <w:rFonts w:ascii="Times New Roman"/>
          <w:b w:val="false"/>
          <w:i w:val="false"/>
          <w:color w:val="000000"/>
          <w:sz w:val="28"/>
        </w:rPr>
        <w:t>
      5) 3 үдеріс – көрсетілетін қызметті алушы осы регламентте көрсетілген қызметті таңдайды, экранға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сұрау салу нысанына қажетті құжаттардың электрондық түрдегі көшірмесін жалғайды, сонымен қатар көрсетілетін қызметті алушы сұранысты куәландыру (қол қою) үшін электрондық цифрлық қолтаңба тіркеу куәлігін таңдайды;</w:t>
      </w:r>
    </w:p>
    <w:bookmarkEnd w:id="156"/>
    <w:bookmarkStart w:name="z170" w:id="157"/>
    <w:p>
      <w:pPr>
        <w:spacing w:after="0"/>
        <w:ind w:left="0"/>
        <w:jc w:val="both"/>
      </w:pPr>
      <w:r>
        <w:rPr>
          <w:rFonts w:ascii="Times New Roman"/>
          <w:b w:val="false"/>
          <w:i w:val="false"/>
          <w:color w:val="000000"/>
          <w:sz w:val="28"/>
        </w:rPr>
        <w:t>
      6) 2 шарт – порталда электрондық цифрлық қолтаңба тіркеу куәлігінің қолданылу мерзімі және қайтарылған (күші жойылған) тіркеу куәліктерінің тізімінде жоқтығы, сондай-ақ сәйкестендіру мәліметтерінің сәйкестігі (сұраныста көрсетілген жеке сәйкестендіру нөмірімен және бизнес-сәйкестендіру нөмірімен электрондық цифрлық қолтаңба тіркеу куәлігінде көрсетілген жеке сәйкестендіру нөмірінің және бизнес-сәйкестендіру нөмірінің аралығындағы сәйкестік) тексеріледі;</w:t>
      </w:r>
    </w:p>
    <w:bookmarkEnd w:id="157"/>
    <w:bookmarkStart w:name="z171" w:id="158"/>
    <w:p>
      <w:pPr>
        <w:spacing w:after="0"/>
        <w:ind w:left="0"/>
        <w:jc w:val="both"/>
      </w:pPr>
      <w:r>
        <w:rPr>
          <w:rFonts w:ascii="Times New Roman"/>
          <w:b w:val="false"/>
          <w:i w:val="false"/>
          <w:color w:val="000000"/>
          <w:sz w:val="28"/>
        </w:rPr>
        <w:t>
      7) 4 үдеріс – көрсетілетін қызметті алушының электрондық цифрлық қолтаңбасы расталмауына байланысты сұратылған қызметтен бас тарту жөнінде хабарлама қалыптастырылады;</w:t>
      </w:r>
    </w:p>
    <w:bookmarkEnd w:id="158"/>
    <w:bookmarkStart w:name="z172" w:id="159"/>
    <w:p>
      <w:pPr>
        <w:spacing w:after="0"/>
        <w:ind w:left="0"/>
        <w:jc w:val="both"/>
      </w:pPr>
      <w:r>
        <w:rPr>
          <w:rFonts w:ascii="Times New Roman"/>
          <w:b w:val="false"/>
          <w:i w:val="false"/>
          <w:color w:val="000000"/>
          <w:sz w:val="28"/>
        </w:rPr>
        <w:t>
      8) 5 үдеріс - көрсетілетін қызметті беруші сұранысты өңдеу үшін көрсетілетін қызметті алушының электрондық цифрлық қолтаңбасымен куәландырылған (қол қойылған) электронды құжатты (көрсетілетін қызметті алушының сұранысын) порталға жолдайды;</w:t>
      </w:r>
    </w:p>
    <w:bookmarkEnd w:id="159"/>
    <w:bookmarkStart w:name="z173" w:id="160"/>
    <w:p>
      <w:pPr>
        <w:spacing w:after="0"/>
        <w:ind w:left="0"/>
        <w:jc w:val="both"/>
      </w:pPr>
      <w:r>
        <w:rPr>
          <w:rFonts w:ascii="Times New Roman"/>
          <w:b w:val="false"/>
          <w:i w:val="false"/>
          <w:color w:val="000000"/>
          <w:sz w:val="28"/>
        </w:rPr>
        <w:t xml:space="preserve">
      9) 3-шарт-көрсетілетін қызметті беруші көрсетілетін қызметті алушының стандартта көрсетілген, қызмет көрсетуге негіз болатын жалғаған құжаттарының сәйкестігін тексереді; </w:t>
      </w:r>
    </w:p>
    <w:bookmarkEnd w:id="160"/>
    <w:bookmarkStart w:name="z174" w:id="161"/>
    <w:p>
      <w:pPr>
        <w:spacing w:after="0"/>
        <w:ind w:left="0"/>
        <w:jc w:val="both"/>
      </w:pPr>
      <w:r>
        <w:rPr>
          <w:rFonts w:ascii="Times New Roman"/>
          <w:b w:val="false"/>
          <w:i w:val="false"/>
          <w:color w:val="000000"/>
          <w:sz w:val="28"/>
        </w:rPr>
        <w:t xml:space="preserve">
      10) 6-үдеріс - көрсетілетін қызметті алушының құжаттарында кемшіліктердің болуына байланысты сұратылып отырған қызметтен бас тарту жөнінде хабарламаны қалыптастыру; </w:t>
      </w:r>
    </w:p>
    <w:bookmarkEnd w:id="161"/>
    <w:bookmarkStart w:name="z175" w:id="162"/>
    <w:p>
      <w:pPr>
        <w:spacing w:after="0"/>
        <w:ind w:left="0"/>
        <w:jc w:val="both"/>
      </w:pPr>
      <w:r>
        <w:rPr>
          <w:rFonts w:ascii="Times New Roman"/>
          <w:b w:val="false"/>
          <w:i w:val="false"/>
          <w:color w:val="000000"/>
          <w:sz w:val="28"/>
        </w:rPr>
        <w:t xml:space="preserve">
      11) 7-үдеріс – көрсетілетін қызметті алушы порталда қалыптастырылған қызметтің нәтижесін (электрондық құжат нысаны бойынша хабарлама) алады. </w:t>
      </w:r>
    </w:p>
    <w:bookmarkEnd w:id="162"/>
    <w:bookmarkStart w:name="z176" w:id="163"/>
    <w:p>
      <w:pPr>
        <w:spacing w:after="0"/>
        <w:ind w:left="0"/>
        <w:jc w:val="both"/>
      </w:pPr>
      <w:r>
        <w:rPr>
          <w:rFonts w:ascii="Times New Roman"/>
          <w:b w:val="false"/>
          <w:i w:val="false"/>
          <w:color w:val="000000"/>
          <w:sz w:val="28"/>
        </w:rPr>
        <w:t xml:space="preserve">
      Портал арқылы мемлекетік қызмет көрсету кезінде қатыстырылған ақпараттық жүйелердің функционалдық өзара іс-қимылдары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көрсетілген.</w:t>
      </w:r>
    </w:p>
    <w:bookmarkEnd w:id="163"/>
    <w:bookmarkStart w:name="z177" w:id="164"/>
    <w:p>
      <w:pPr>
        <w:spacing w:after="0"/>
        <w:ind w:left="0"/>
        <w:jc w:val="both"/>
      </w:pPr>
      <w:r>
        <w:rPr>
          <w:rFonts w:ascii="Times New Roman"/>
          <w:b w:val="false"/>
          <w:i w:val="false"/>
          <w:color w:val="000000"/>
          <w:sz w:val="28"/>
        </w:rPr>
        <w:t xml:space="preserve">
      Мемлекеттік қызмет көрсету процесінде рәсімдердің(іс-қимылдардың)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p>
    <w:bookmarkEnd w:id="164"/>
    <w:bookmarkStart w:name="z178" w:id="165"/>
    <w:p>
      <w:pPr>
        <w:spacing w:after="0"/>
        <w:ind w:left="0"/>
        <w:jc w:val="both"/>
      </w:pPr>
      <w:r>
        <w:rPr>
          <w:rFonts w:ascii="Times New Roman"/>
          <w:b w:val="false"/>
          <w:i w:val="false"/>
          <w:color w:val="000000"/>
          <w:sz w:val="28"/>
        </w:rPr>
        <w:t>
      Мемлекеттік қызмет көрсетудің бизнес-процестерінің анықтамасы Жамбыл облысы әкімдігінің және көрсетілетін қызметті берушінің (http://zhambyl.gov.kz, http://ush.zhambyl.kz) интернет-ресурстарында орналастырылады.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мал шаруашылығы өнімінің</w:t>
            </w:r>
            <w:r>
              <w:br/>
            </w:r>
            <w:r>
              <w:rPr>
                <w:rFonts w:ascii="Times New Roman"/>
                <w:b w:val="false"/>
                <w:i w:val="false"/>
                <w:color w:val="000000"/>
                <w:sz w:val="20"/>
              </w:rPr>
              <w:t>өнімділігі және</w:t>
            </w:r>
            <w:r>
              <w:br/>
            </w:r>
            <w:r>
              <w:rPr>
                <w:rFonts w:ascii="Times New Roman"/>
                <w:b w:val="false"/>
                <w:i w:val="false"/>
                <w:color w:val="000000"/>
                <w:sz w:val="20"/>
              </w:rPr>
              <w:t>сапасын арттыруды</w:t>
            </w:r>
            <w:r>
              <w:br/>
            </w:r>
            <w:r>
              <w:rPr>
                <w:rFonts w:ascii="Times New Roman"/>
                <w:b w:val="false"/>
                <w:i w:val="false"/>
                <w:color w:val="000000"/>
                <w:sz w:val="20"/>
              </w:rPr>
              <w:t>субсидиялау"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180" w:id="166"/>
    <w:p>
      <w:pPr>
        <w:spacing w:after="0"/>
        <w:ind w:left="0"/>
        <w:jc w:val="both"/>
      </w:pPr>
      <w:r>
        <w:rPr>
          <w:rFonts w:ascii="Times New Roman"/>
          <w:b w:val="false"/>
          <w:i w:val="false"/>
          <w:color w:val="000000"/>
          <w:sz w:val="28"/>
        </w:rPr>
        <w:t xml:space="preserve">
      </w:t>
      </w:r>
    </w:p>
    <w:bookmarkEnd w:id="166"/>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 w:id="167"/>
    <w:p>
      <w:pPr>
        <w:spacing w:after="0"/>
        <w:ind w:left="0"/>
        <w:jc w:val="left"/>
      </w:pPr>
      <w:r>
        <w:rPr>
          <w:rFonts w:ascii="Times New Roman"/>
          <w:b/>
          <w:i w:val="false"/>
          <w:color w:val="000000"/>
        </w:rPr>
        <w:t xml:space="preserve"> Шартты белгілер:</w:t>
      </w:r>
    </w:p>
    <w:bookmarkEnd w:id="167"/>
    <w:bookmarkStart w:name="z182"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мал шаруашылығы өнімінің</w:t>
            </w:r>
            <w:r>
              <w:br/>
            </w:r>
            <w:r>
              <w:rPr>
                <w:rFonts w:ascii="Times New Roman"/>
                <w:b w:val="false"/>
                <w:i w:val="false"/>
                <w:color w:val="000000"/>
                <w:sz w:val="20"/>
              </w:rPr>
              <w:t>өнімділігі және</w:t>
            </w:r>
            <w:r>
              <w:br/>
            </w:r>
            <w:r>
              <w:rPr>
                <w:rFonts w:ascii="Times New Roman"/>
                <w:b w:val="false"/>
                <w:i w:val="false"/>
                <w:color w:val="000000"/>
                <w:sz w:val="20"/>
              </w:rPr>
              <w:t>сапасын арттыруды</w:t>
            </w:r>
            <w:r>
              <w:br/>
            </w:r>
            <w:r>
              <w:rPr>
                <w:rFonts w:ascii="Times New Roman"/>
                <w:b w:val="false"/>
                <w:i w:val="false"/>
                <w:color w:val="000000"/>
                <w:sz w:val="20"/>
              </w:rPr>
              <w:t>субсидиялау"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84" w:id="169"/>
    <w:p>
      <w:pPr>
        <w:spacing w:after="0"/>
        <w:ind w:left="0"/>
        <w:jc w:val="left"/>
      </w:pPr>
      <w:r>
        <w:rPr>
          <w:rFonts w:ascii="Times New Roman"/>
          <w:b/>
          <w:i w:val="false"/>
          <w:color w:val="000000"/>
        </w:rPr>
        <w:t xml:space="preserve"> Мемлекеттік қызметті беруші арқылы мемлекеттік қызмет көрсетудің бизнес-процестерінің анықтамалығы</w:t>
      </w:r>
    </w:p>
    <w:bookmarkEnd w:id="169"/>
    <w:bookmarkStart w:name="z185"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мал шаруашылығы өнімінің</w:t>
            </w:r>
            <w:r>
              <w:br/>
            </w:r>
            <w:r>
              <w:rPr>
                <w:rFonts w:ascii="Times New Roman"/>
                <w:b w:val="false"/>
                <w:i w:val="false"/>
                <w:color w:val="000000"/>
                <w:sz w:val="20"/>
              </w:rPr>
              <w:t>өнімділігі және</w:t>
            </w:r>
            <w:r>
              <w:br/>
            </w:r>
            <w:r>
              <w:rPr>
                <w:rFonts w:ascii="Times New Roman"/>
                <w:b w:val="false"/>
                <w:i w:val="false"/>
                <w:color w:val="000000"/>
                <w:sz w:val="20"/>
              </w:rPr>
              <w:t>сапасын арттыруды</w:t>
            </w:r>
            <w:r>
              <w:br/>
            </w:r>
            <w:r>
              <w:rPr>
                <w:rFonts w:ascii="Times New Roman"/>
                <w:b w:val="false"/>
                <w:i w:val="false"/>
                <w:color w:val="000000"/>
                <w:sz w:val="20"/>
              </w:rPr>
              <w:t>субсидиялау"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187" w:id="171"/>
    <w:p>
      <w:pPr>
        <w:spacing w:after="0"/>
        <w:ind w:left="0"/>
        <w:jc w:val="left"/>
      </w:pPr>
      <w:r>
        <w:rPr>
          <w:rFonts w:ascii="Times New Roman"/>
          <w:b/>
          <w:i w:val="false"/>
          <w:color w:val="000000"/>
        </w:rPr>
        <w:t xml:space="preserve"> Мемлекеттік корпорациясы арқылы мемлекеттік қызмет көрсету бизнес-процестерінің анықтамалығы</w:t>
      </w:r>
    </w:p>
    <w:bookmarkEnd w:id="171"/>
    <w:bookmarkStart w:name="z188" w:id="172"/>
    <w:p>
      <w:pPr>
        <w:spacing w:after="0"/>
        <w:ind w:left="0"/>
        <w:jc w:val="both"/>
      </w:pPr>
      <w:r>
        <w:rPr>
          <w:rFonts w:ascii="Times New Roman"/>
          <w:b w:val="false"/>
          <w:i w:val="false"/>
          <w:color w:val="000000"/>
          <w:sz w:val="28"/>
        </w:rPr>
        <w:t xml:space="preserve">
      </w:t>
      </w:r>
    </w:p>
    <w:bookmarkEnd w:id="172"/>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мал шаруашылығы өнімінің</w:t>
            </w:r>
            <w:r>
              <w:br/>
            </w:r>
            <w:r>
              <w:rPr>
                <w:rFonts w:ascii="Times New Roman"/>
                <w:b w:val="false"/>
                <w:i w:val="false"/>
                <w:color w:val="000000"/>
                <w:sz w:val="20"/>
              </w:rPr>
              <w:t>өнімділігі және</w:t>
            </w:r>
            <w:r>
              <w:br/>
            </w:r>
            <w:r>
              <w:rPr>
                <w:rFonts w:ascii="Times New Roman"/>
                <w:b w:val="false"/>
                <w:i w:val="false"/>
                <w:color w:val="000000"/>
                <w:sz w:val="20"/>
              </w:rPr>
              <w:t>сапасын арттыруды</w:t>
            </w:r>
            <w:r>
              <w:br/>
            </w:r>
            <w:r>
              <w:rPr>
                <w:rFonts w:ascii="Times New Roman"/>
                <w:b w:val="false"/>
                <w:i w:val="false"/>
                <w:color w:val="000000"/>
                <w:sz w:val="20"/>
              </w:rPr>
              <w:t>субсидиялау"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bookmarkStart w:name="z190" w:id="173"/>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173"/>
    <w:bookmarkStart w:name="z191"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2" w:id="175"/>
    <w:p>
      <w:pPr>
        <w:spacing w:after="0"/>
        <w:ind w:left="0"/>
        <w:jc w:val="left"/>
      </w:pPr>
      <w:r>
        <w:rPr>
          <w:rFonts w:ascii="Times New Roman"/>
          <w:b/>
          <w:i w:val="false"/>
          <w:color w:val="000000"/>
        </w:rPr>
        <w:t xml:space="preserve"> Шартты белгілер:</w:t>
      </w:r>
    </w:p>
    <w:bookmarkEnd w:id="175"/>
    <w:bookmarkStart w:name="z193" w:id="176"/>
    <w:p>
      <w:pPr>
        <w:spacing w:after="0"/>
        <w:ind w:left="0"/>
        <w:jc w:val="both"/>
      </w:pPr>
      <w:r>
        <w:rPr>
          <w:rFonts w:ascii="Times New Roman"/>
          <w:b w:val="false"/>
          <w:i w:val="false"/>
          <w:color w:val="000000"/>
          <w:sz w:val="28"/>
        </w:rPr>
        <w:t xml:space="preserve">
      </w:t>
      </w:r>
    </w:p>
    <w:bookmarkEnd w:id="176"/>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