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ac0b" w14:textId="935a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18 сәуірдегі № 131 қаулысы. Жамбыл облысы Әділет департаментінде 2016 жылғы 20 мамырда № 3074 болып тіркелді. Күші жойылды - Жамбыл облысы әкімдігінің 2019 жылғы 22 тамыздағы № 175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22.08.2019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"Психоневрологиялық ұйымнан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"Наркологиялық ұйымнан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денсаулық сақтау басқармасы" коммуналдық мемлекеттік мекемесі заңнамада белгіленген тәртіппен: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"Денсаулық сақтау саласындағы мемлекеттік көрсетілетін қызметтер регламенттерін бекіту туралы" Жамбыл облысы әкімдігінің 2015 жылғы 10 тамыздағы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актiлердiң мемлекеттiк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2765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тiркелген, 2015 жылдың 24 қыркүйегінде "Ақ жол" газетiнде жарияланған) 1-тармағының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8)-тармақшаларының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Е.Манжуовқа жүктелсін.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 бекітілген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"Психоневрологиялық ұйымнан анықтама беру"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"Психоневрологиялық ұйымнан анықтама беру" мемлекеттік көрсетілетін қызметі (бұдан әрі – мемлекеттік көрсетілетін қызмет) "Денсаулық сақтау саласындағы мемлекеттік көрсетілетін қызметтер стандарттарын бекіту туралы" Қазақстан Республикасы Денсаулық сақтау және әлеуметтік даму министрінің 2015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актілерін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"Психоневрологиялық ұйымнан анықтама беру" мемлекеттік көрсетілетін қызмет стандартына (бұдан әрі - стандарт) сәйкес Жамбыл облысының денсаулық сақтау ұйымдарымен (бұдан әрі – көрсетілетін қызметті беруші) көрсетіледі.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арқылы жүзеге асырылады.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– диспансерлік есепте тұрғаны/тұрмағаны туралы анықтаманы беру;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ұйымдарында – психиатр-дәрігерімен диспансерлік есепте тұрғаны/тұрмағаны туралы анықтаманы беру.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Психиатр-дәрігер мен медициналық тіркеуші қол қойған және анықтаманы берген дәрігердің және көрсетілетін қызметті берушінің мөрімен расталған, стандарттың 2-қосымшасына сәйкес "Психоневрологиялық ұйымнан анықтама беру" мемлекеттік қызмет көрсетуді тіркеу журналында анықтаманы тіркей отырып, стандарттың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анықтама беріледі.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қызметті ұсыну нысаны: қағаз түрінде.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(іс-қимылды) бастауға негіздеме болып стандарттың 9-тармағына сәйкес көрсетілетін қызметті алушының (не сенімхат бойынша оның өкілінің) мемлекеттік қызметті көрсету үшін қажетті құжаттары болып табылады.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 ұзақтығы: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 көрсетілетін қызметті алушының жеке куәлігі бойынша идентификация жүргізеді және бекітілген халықтың тіркеліміне сәйкес көрсетілетін қызметті берушінің қызмет көрсету ауданына бекітілуін және психиатриялық ұйымда динамикалық бақылауда болуы/болмауы туралы дерекқордан тексеріп, стандарттың 2-қосымшасына сәйкес мемлекеттік көрсетілетін қызмет көрсетуді тіркеу журналында анықтаманы тіркей отырып стандарттың 1-қосымшасына сәйкес психоневрологиялық диспансердің берген анықтамаға өз қолын қойып, психиатр-дәрігерге жолдайды – орындау уақыты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психиатр-дәрігер медициналық тексеру жүргізеді, анықтаманы қолы және жеке мөрімен куәландырады– орындау уақыты 2 (екі)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 психиатр-дәрігер мен медициналық тіркеушінің қойылған қолын идентификация жасайды, осыдан кейін көрсетілетін қызметті беруші басшылығы қолы қойылған және көрсетілетін қызметті берушінің мөрімен куәландырылған анықтаманы көрсетілетін қызметті алушыға ұсынады - орындау уақыты 15 (он бес)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анықтауы мемлекеттік қызметті көрсетуден бас тарту үшін негіз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5 - тармақ жаңа редакцияда - Жамбыл облысы әкімдігінің 29.12.2017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рәсімінің (іс-қимылдың) нәтижесі: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тіркеушісі тіркеу журналында көрсетілетін қызметті алушының деректерін тіркеуі және көрсетілетін қызметті алушыға анықтаманы беруі;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психиатр-дәрігердің анықтамаға қол қойып, жеке мөрімен куәландыруы;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 қолын және көрсетілетін қызметті берушінің мөрін қою.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психиатр-дәрігер;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 көрсетілетін қызметті алушының жеке куәлігі бойынша идентификация жүргізеді және бекітілген халықтың тіркеліміне сәйкес көрсетілетін қызметті берушінің қызмет көрсету ауданына бекітілуін және психиатриялық ұйымда динамикалық бақылауда болуы/болмауы туралы дерекқордан тексеріп, стандарттың 2-қосымшасына сәйкес мемлекеттік көрсетілетін қызмет көрсетуді тіркеу журналында анықтаманы тіркей отырып стандарттың 1-қосымшасына сәйкес психоневрологиялық диспансердің берген анықтамаға өз қолын қойып, психиатр-дәрігерге жолдайды – орындау уақыты 15 (он бес) минут;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психиатр-дәрігер медициналық тексеру жүргізеді, анықтаманы қолы және жеке мөрімен куәландырады– орындау уақыты 2 (екі) сағат;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 психиатр-дәрігер мен медициналық тіркеушінің қойылған қолын идентификация жасайды, осыдан кейін көрсетілетін қызметті беруші басшылығы қолы қойылған және көрсетілетін қызметті берушінің мөрімен куәландырылған анықтаманы көрсетілетін қызметті алушыға ұсынады - орындау уақыты 15 (он бес) минут.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корпорациясымен және (немесе) өзге де көрсетілетін қызметті берушілермен өзара іс-қимыл тәртібін сипаттау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корпорациясына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 көрсетілетін қызметті алушының жеке куәлігі бойынша идентификация жүргізеді және бекітілген халықтың тіркеліміне сәйкес көрсетілетін қызметті берушінің қызмет көрсету ауданына бекітілуін және психиатриялық ұйымда динамикалық бақылауда болуы/болмауы туралы дерекқордан тексеріп, стандарттың 2-қосымшасына сәйкес мемлекеттік көрсетілетін қызмет көрсетуді тіркеу журналында анықтаманы тіркей отырып, стандарттың 1-қосымшасына сәйкес психоневрологиялық диспансердің берген анықтамаға өз қолын қойып, психиатр-дәрігерге жолдайды – орындау уақыты 15 (он бес) минут;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психиатр-дәрігер медициналық тексеру жүргізеді, анықтаманы қолымен, жеке мөрімен, көрсетілетін қызметті беруші мөрімен куәландырады және анықтаманы көрсетілетін қызметті алушыға ұсынады – орындау уақыты 30 (отыз) минут;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көрсетілетін қызметті беруші және Мемлекеттік корпорациясы арқылы алу процесінің сипаттамасы, оның ұзақтығы осы регламентке қосымшаға сәйкес мемлекеттік қызмет көрсетудің бизнес-процестерінің анықтамалығында көрсетіледі. Мемлекеттік көрсетілетін қызмет регламенті Жамбыл облысы әкімдігінің http://zhambyl.gov.kz ресми сайтында және Жамбыл облысы әкімдігінің денсаулық сақтау басқармасы http://densaulyk.zhambyl.kz интернет-ресурсында орналастырылады.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"Психоневрологиялық ұйымнан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беру"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регламентiне 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"Психоневрологиялық ұйымнан анықтама беру" мемлекеттік көрсетілетін қызмет көрсетудің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А. Көрсетілетін қызметті беруші арқылы мемлекеттік қызмет көрсету кезінде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3025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"Психоневрологиялық ұйымнан анықтама беру"</w:t>
      </w:r>
      <w:r>
        <w:rPr>
          <w:rFonts w:ascii="Times New Roman"/>
          <w:b/>
          <w:i w:val="false"/>
          <w:color w:val="000000"/>
        </w:rPr>
        <w:t xml:space="preserve"> мемлекеттік көрсетілетін қызмет көрсетудің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Б. Мемлекеттік корпорация арқылы мемлекеттік қызмет көрсету кезінде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7597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2898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 бекітілген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"Наркологиялық ұйымнан анықтама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"Наркологиялық ұйымнан анықтама беру" мемлекеттік көрсетілетін қызметі (бұдан әрі – мемлекеттік көрсетілетін қызмет) "Денсаулық сақтау саласындағы мемлекеттік көрсетілетін қызметтер стандарттарын бекіту туралы" Қазақстан Республикасы Денсаулық сақтау және әлеуметтік даму министрінің 2015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"Наркологиялық ұйымнан анықтама беру" мемлекеттік көрсетілетін қызмет стандартына (бұдан әрі - стандарт) сәйкес Жамбыл облысының денсаулық сақтау ұйымдарымен (бұдан әрі – көрсетілетін қызметті беруші) көрсетіледі.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беру: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арқылы жүзеге асырылады.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– диспансерлік есепте тұрғаны/тұрмағаны туралы анықтаманы беру;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ұйымдарында –нарколог-дәрігерімен диспансерлік есепте тұрғаны/тұрмағаны туралы анықтаманы беру.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Нарколог-дәрігер мен медициналық тіркеуші қол қойған және анықтаманы берген дәрігердің және көрсетілетін көрсетілетін қызметті берушінің мөрімен расталған, стандарттың 2-қосымшасына сәйкес "Наркологиялық ұйымнан анықтама беру" мемлекеттік қызмет көрсетуді тіркеу журналында анықтаманы тіркей отырып,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анықтама беріледі.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қызметті ұсыну нысаны: қағаз түрінде.</w:t>
      </w:r>
    </w:p>
    <w:bookmarkEnd w:id="61"/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(іс-қимылды) бастауға негіздеме болып стандарттың 9-тармағына сәйкес көрсетілетін қызметті алушының (не сенімхат бойынша оның өкілінің) мемлекеттік қызметті көрсету үшін қажетті құжаттары болып табылады.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 ұзақтығы: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 көрсетілетін қызметті алушының құжаттарын қабылдап, бекітілген халықтың тіркеліміне сәйкес көрсетілетін қызметті берушінің қызмет көрсету ауданына бекітілуін тексеріп, стандарттың 2-қосымшасына сәйкес мемлекеттік қызмет көрсетуді тіркеу журналында тіркегеннен соң, стандарттың 1-қосымшасына сәйкес анықтамаға өз қолын қояды және нарколог-дәрігерге жолдайды – орындау уақыты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нарколог-дәрігер медициналық тексеру жүргізеді, анықтаманы қолы және жеке мөрімен куәландырады – орындау уақыты 2 (екі)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 нарколог-дәрігер мен медициналық тіркеушінің қойылған қолын идентификация жасайды, осыдан кейін көрсетілетін қызметті беруші басшылығы қолы қойылған және көрсетілетін қызметті берушінің мөрімен куәландырылған анықтаманы көрсетілетін қызметті алушыға ұсынады – орындау уақыты 15 (он бес)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анықтауы мемлекеттік қызметті көрсетуден бас тарту үшін негіз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5 - тармақ жаңа редакцияда - Жамбыл облысы әкімдігінің 29.12.2017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рәсімінің (іс-қимылдың) нәтижесі:</w:t>
      </w:r>
    </w:p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тіркеушісі тіркеу журналында көрсетілетін қызметті алушының деректерін тіркеуі және көрсетілетін қызметті алушыға анықтаманы беруі;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нарколог-дәрігерімен анықтамаға қол қойып, жеке мөрімен куәландыруы;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басшылығының анықтамаға қолы мен көрсетілетін қызметті беруші мөрін қоюы.</w:t>
      </w:r>
    </w:p>
    <w:bookmarkEnd w:id="67"/>
    <w:bookmarkStart w:name="z9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нарколог-дәрігер;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сипаттау: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 көрсетілетін қызметті алушының құжаттарын қабылдап, бекітілген халықтың тіркеліміне сәйкес көрсетілетін қызметті берушінің қызмет көрсету ауданына бекітілуін тексеріп, стандарттың 2-қосымшасына сәйкес мемлекеттік қызмет көрсетуді тіркеу журналында тіркегеннен соң, стандарттың 1-қосымшасына сәйкес анықтамаға өз қолын қояды және нарколог-дәрігерге жолдайды – орындау уақыты 15 (он бес) минут;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нарколог-дәрігер медициналық тексеру жүргізеді, анықтама қағазын қолы және жеке мөрімен куәландырады – орындау уақыты 2 (екі) сағат;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басшылығы нарколог-дәрігер мен медициналық тіркеушінің қойылған қолын идентификация жасайды, осыдан кейін көрсетілетін қызметті беруші басшылығы қолы қойылған және көрсетілетін қызметті берушінің мөрімен куәландырылған анықтаманы көрсетілетін қызметті алушыға ұсынады – орындау уақыты 15 (он бес) минут.</w:t>
      </w:r>
    </w:p>
    <w:bookmarkEnd w:id="76"/>
    <w:bookmarkStart w:name="z10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корпорациясымен және (немесе) өзге де көрсетілетін қызметті берушілермен өзара іс-қимыл тәртібін сипаттау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корпорациясына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тіркеуші көрсетілетін қызметті алушының құжаттарын қабылдап, бекітілген халықтың тіркеліміне сәйкес көрсетілетін қызметті берушінің қызмет көрсету ауданына бекітілуін тексеріп, стандарттың 2-қосымшасына сәйкес мемлекеттік қызмет көрсетуді тіркеу журналында тіркегеннен соң, стандарттың 1-қосымшасына сәйкес анықтама қағазына өз қолын қояды және нарколог-дәрігерге жолдайды – орындау уақыты 15 (он бес) минут;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нарколог-дәрігер медициналық тексеру жүргізеді, анықтама қағазын қолымен, жеке мөрімен және көрсетілетін қызметті беруші мөрімен куәландырады және анықтаманы көрсетілетін қызметті алушыға ұсынады – орындау уақыты 30 (отыз) минут.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көрсетілетін қызметті беруші және Мемлекеттік корпорациясы арқылы алу процесінің сипаттамасы, оның ұзақтығы осы регламентке қосымшаға сәйкес мемлекеттік қызмет көрсетудің бизнес-процестерінің анықтамалығында көрсетіледі. Мемлекеттік көрсетілетін қызмет регламенті Жамбыл облысы әкімдігінің http://zhambyl.gov.kz ресми сайтында және Жамбыл облысы әкімдігінің денсаулық сақтау басқармасының http://densaulyk.zhambyl.kz интернет-ресурсында орналастырылады.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"Наркологиялық ұйымнан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беру"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регламентiне қосымша</w:t>
            </w:r>
          </w:p>
        </w:tc>
      </w:tr>
    </w:tbl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"Наркологиялық ұйымнан анықтама беру" мемлекеттік көрсетілетін қызмет көрсетудің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А. Көрсетілетін қызметті беруші арқылы мемлекеттік қызмет көрсету кезінде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68834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302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"Наркологиялық ұйымнан анықтама беру" мемлекеттік көрсетілетін қызмет көрсетудің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Б. Мемлекеттік корпорация арқылы мемлекеттік қызмет көрсету кезінде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68580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2898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