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112f2" w14:textId="88112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Медициналық қызмет саласындағы мемлекеттік көрсетілетін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2016 жылғы 18 сәуірдегі № 132 қаулысы. Жамбыл облысы Әділет департаментінде 2016 жылғы 20 мамырда № 3078 болып тіркелді. Күші жойылды - Жамбыл облысы әкімдігінің 2021 жылғы 5 ақпандағы № 36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Жамбыл облысы әкімдігінің 05.02.2021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көрсетілетін қызметтер туралы" Қазақстан Республикасының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"Медициналық қызметке лицензия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күші жойылды – Жамбыл облысы әкімдігінің 19.11.2019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тармаққа өзгерістер енгізілді - Жамбыл облысы әкімдігінің 19.11.2019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денсаулық сақтау басқармасы" коммуналдық мемлекеттік мекемесі заңнамада белгіленген тәртіппен: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жіберуді;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"Медициналық қызмет саласындағы мемлекеттік көрсетілетін қызметтер регламенттерін бекіту туралы" Жамбыл облысы әкімдігінің 2015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(Нормативтiк құқықтық актiлердiң мемлекеттiк тiркеу тiзiлiмiнде </w:t>
      </w:r>
      <w:r>
        <w:rPr>
          <w:rFonts w:ascii="Times New Roman"/>
          <w:b w:val="false"/>
          <w:i w:val="false"/>
          <w:color w:val="000000"/>
          <w:sz w:val="28"/>
        </w:rPr>
        <w:t>№ 2752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тiркелген, 2015 жылдың 15 қыркүйегінде "Ақ жол" газетiнде жарияланған) күші жойылды деп танылсын.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Е. Манжуовқа жүктелсін.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"18"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қаулысымен бекітілген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"Медициналық қызметке лицензия беру" мемлекеттік көрсетілетін қызмет регламенті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"Медициналық қызметке лицензия беру" мемлекеттік көрсетілетін қызметін (бұдан әрі - мемлекеттік көрсетілетін қызмет) "Медициналық қызмет саласындағы мемлекеттік көрсетілетін қызметтер стандарттарын бекіту туралы" Қазақстан Республикасы Денсаулық сақтау және әлеуметтік даму министрінің 2015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11356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бекітілген "Медициналық қызметке лицензия беру" мемлекеттік көрсетілетін қызмет стандартына (бұдан әрі - стандарт) сәйкес, "Жамбыл облысы әкімдігінің денсаулық сақтау басқармасы" коммуналдық мемлекеттік мекемесі (бұдан әрі – көрсетілетін қызметті беруші) көрсетеді.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қызметті көрсету нәтижелерін беру: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алынып тасталды - Жамбыл облысы әкімдігінің 12.06.2018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"Азаматтарға арналған үкімет" мемлекеттік корпорациясы" коммерциялық емес акционерлік қоғамы (бұдан әрі – Мемлекеттік корпорация);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www.egov.kz "электрондық үкімет" веб-порталы, www.elicense.kz (бұдан әрі - портал) арқылы жүзеге асырылады.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тармаққа өзгерістер енгізілді - Жамбыл облысы әкімдігінің 12.06.2018 </w:t>
      </w:r>
      <w:r>
        <w:rPr>
          <w:rFonts w:ascii="Times New Roman"/>
          <w:b w:val="false"/>
          <w:i w:val="false"/>
          <w:color w:val="000000"/>
          <w:sz w:val="28"/>
        </w:rPr>
        <w:t>№114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көрсетудің нысаны: электрондық (ішінара автоматтандырылған) және (немесе) қағаз түрінде.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көрсетудің нәтижесі – медициналық қызметке лицензия және (немесе) лицензияға қосымша, лицензияны және (немесе) лицензияға қосымшаны қайта ресімдеу, лицензияның және (немесе) лицензияға қосымшаның телнұсқасы не стандарттың 10-тармағында көзделген жағдайларда және негіздемелер бойынша мемлекеттік қызметті көрсетуден бас тарту туралы дәлелді жауап.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ұсыну нысаны: электрондық.</w:t>
      </w:r>
    </w:p>
    <w:bookmarkEnd w:id="20"/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 - қимыл тәртібін сипаттау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рәсімін (іс - қимылын) бастаудың негізі қызметті алушымен (не сенiмхат бойынша оның өкiлiмен) жүгінген кезде стандарттың 9 тармағында көрсетілген құжаттарды ұсыну болып табылады.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 орындаудың ұзақтығы: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қызметкерімен 15 (он бес) минуттың ішінде Мемлекеттік корпорациядан/порталдан келіп түскен мемлекеттік қызмет көрсету үшін ұсынылған құжаттарды қабылдау, тіркеу және оны көрсетілетін қызметті берушінің басшысына жіберу;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басшысымен 3 (үш) сағаттың ішінде мемлекеттік қызмет көрсету үшін көрсетілетін қызметті алушымен ұсынылған құжаттарды бөлім басшысына жіберу;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бөлім басшысымен 3 (үш) сағаттың ішінде мемлекеттік қызмет көрсету үшін көрсетілетін қызметті алушымен ұсынылған құжаттарды қарау және жауапты орындаушыға жіберу;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 беруші бөлімінің жауапты орындаушысы ұсынылған құжаттардың толықтығын қарайды, қызмет көрсету нәтижесін әзірлеп, басшыға ұсынады: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лицензияны және (немесе) лицензияға қосымшаны беру кезінде – 14 (он төрт)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лицензияны және (немесе) лицензияға қосымшаны қайта ресімдеу кезінде – 2 (екі)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қағаз нысанда берілген лицензия және (немесе) лицензияға қосымша жоғалған немесе бүлінген жағдайда оның телнұсқасын беру кезінде – 1 (бір)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егерде көрсетілетін қызметті алушының ұсынылған құжаттары стандарттың 10-тармағында көзделген жағдайларда болса, мемлекеттік қызметті көрсетуден бас тарту туралы дәлелді жауапты көрсетілетін қызмет беруші бөлімінің жауапты орындаушысы дайындайды;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басшысы мемлекеттік қызмет көрсетудің нәтижесіне немесе дәлелді бас тарту туралы жауапқа 3 (үш) сағат ішінде қол қояды;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 берушінің кеңсе қызметкері мемлекеттік қызмет көрсетудің нәтижесін немесе дәлелді бас тарту туралы жауапты Мемлекеттік корпорацияға/порталға жібереді.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 жаңа редакцияда - Жамбыл облысы әкімдігінің 29.12.2017 </w:t>
      </w:r>
      <w:r>
        <w:rPr>
          <w:rFonts w:ascii="Times New Roman"/>
          <w:b w:val="false"/>
          <w:i w:val="false"/>
          <w:color w:val="000000"/>
          <w:sz w:val="28"/>
        </w:rPr>
        <w:t>№294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қаулысымен; өзгерістер енгізілді - Жамбыл облысы әкімдігінің 12.06.2018 </w:t>
      </w:r>
      <w:r>
        <w:rPr>
          <w:rFonts w:ascii="Times New Roman"/>
          <w:b w:val="false"/>
          <w:i w:val="false"/>
          <w:color w:val="000000"/>
          <w:sz w:val="28"/>
        </w:rPr>
        <w:t>№114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бойынша рәсімнің (іс - қимылдың) нәтижесі келесі рәсімді орындауды бастау үшін негіз болып табылады: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 алушының мемлекеттік қызметті көрсету үшін Мемлекеттік корпорациядан/порталдан келіп түскен қажетті құжаттарын көрсетілетін қызмет берушінің кеңсесінде тіркеу және оларды көрсетілетін қызмет берушінің басшысына жолдауы;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 беруші басшысының бұрыштамасы;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 берушінің бөлімі басшысының бұрыштамасы;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қызмет көрсету нәтижесін рәсімдеу және оларды көрсетілетін қызметті беруші басшысына қол қою үшін тапсыру;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 көрсету нәтижесін көрсетілетін қызмет алушыға тапсыру.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6 - тармаққа өзгерістер енгізілді - Жамбыл облысы әкімдігінің 12.06.2018 </w:t>
      </w:r>
      <w:r>
        <w:rPr>
          <w:rFonts w:ascii="Times New Roman"/>
          <w:b w:val="false"/>
          <w:i w:val="false"/>
          <w:color w:val="000000"/>
          <w:sz w:val="28"/>
        </w:rPr>
        <w:t>№114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бөлімшелер (қызметкерлер) мен көрсетілетін қызметті берушінің өзара іс - қимыл тәртібін сипаттау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бөлімінің басшысы;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көрсетілетін қызметті берушінің жауапты орындаушысы. 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Көрсетілетін қызмет берушінің құрылымдық бөлімшелері арасындағы рәсімдердің (қимылдардың) бірізділігін сипаттау: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қызметкерімен 15 (он бес) минуттың ішінде Мемлекеттік корпорациядан/порталдан келіп түскен мемлекеттік қызмет көрсету үшін ұсынылған құжаттарды қабылдау, тіркеу және оны көрсетілетін қызметті берушінің басшысына жіберу;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басшысымен 3 (үш) сағаттың ішінде мемлекеттік қызмет көрсету үшін көрсетілетін қызметті алушымен ұсынылған құжаттарды бөлім басшысына жіберу;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бөлім басшысымен 3 (үш) сағаттың ішінде мемлекеттік қызмет көрсету үшін көрсетілетін қызметті алушымен ұсынылған құжаттарды қарау және жауапты орындаушыға жіберу;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 беруші бөлімінің жауапты орындаушысы ұсынылған құжаттардың толықтығын қарайды, қызмет көрсету нәтижесін әзірлеп, басшыға ұсынады: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лицензияны және (немесе) лицензияға қосымшаны беру кезінде – 14 (он төрт)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лицензияны және (немесе) лицензияға қосымшаны қайта ресімдеу кезінде – 2 (екі)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қағаз нысанда берілген лицензия және (немесе) лицензияға қосымша жоғалған немесе бүлінген жағдайда оның телнұсқасын беру кезінде – 1 (бір) жұмыс күні;</w:t>
      </w:r>
    </w:p>
    <w:bookmarkStart w:name="z3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егерде көрсетілетін қызметті алушының ұсынылған құжаттары стандарттың 10-тармағында көзделген жағдайларда болса, мемлекеттік қызметті көрсетуден бас тарту туралы дәлелді жауапты көрсетілетін қызмет беруші бөлімінің жауапты орындаушысы дайындайды;</w:t>
      </w:r>
    </w:p>
    <w:bookmarkEnd w:id="37"/>
    <w:bookmarkStart w:name="z3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басшысы мемлекеттік қызмет көрсетудің нәтижесіне немесе дәлелді бас тарту туралы жауапқа 3 (үш) сағат ішінде қол қояды;</w:t>
      </w:r>
    </w:p>
    <w:bookmarkEnd w:id="38"/>
    <w:bookmarkStart w:name="z3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 берушінің кеңсе қызметкері мемлекеттік қызмет көрсетудің нәтижесін немесе дәлелді бас тарту туралы жауапты Мемлекеттік корпорацияға/порталға жібереді.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Ескерту.8 - тармақ жаңа редакцияда -Жамбыл облысы әкімдігінің 29.12.2017 </w:t>
      </w:r>
      <w:r>
        <w:rPr>
          <w:rFonts w:ascii="Times New Roman"/>
          <w:b w:val="false"/>
          <w:i w:val="false"/>
          <w:color w:val="000000"/>
          <w:sz w:val="28"/>
        </w:rPr>
        <w:t>№294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қаулысымен; өзгерістер енгізілді - Жамбыл облысы әкімдігінің 12.06.2018 </w:t>
      </w:r>
      <w:r>
        <w:rPr>
          <w:rFonts w:ascii="Times New Roman"/>
          <w:b w:val="false"/>
          <w:i w:val="false"/>
          <w:color w:val="000000"/>
          <w:sz w:val="28"/>
        </w:rPr>
        <w:t>№114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корпорациясына және (немесе) өзге көрсетілетін қызметті берушіге жүгіну тәртібінің сипаттамасы, көрсетілетін қызметті алушының сұрау салуын өңдеудің ұзақтығы: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корпорацияның қызметкері 15 (он бес) минут ішінде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қызмет алушыға ұсынылатын өтініштің және құжаттар топтамасының дұрыстығын тексереді.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 алушыға жүгінген күні орнында мемлекеттік қызметті алуға дейінгі күтілетін ең ұзақ уақыты – 15 (он бес) минут; 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1 - процесс – қызмет көрсету үшін Мемлекеттік корпорацияның қызметкері ықпалдастырылған ақпараттық жүйесінің автоматтандырылған жұмыс орнына логин мен парольді (авторизациялау процесі) енгізеді;</w:t>
      </w:r>
    </w:p>
    <w:bookmarkEnd w:id="43"/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 – процесс - Мемлекеттік корпорацияның қызметкері 5 (бес) минут ішінде қызметті таңдайды, экранға мемлекеттік қызметті көрсету үшін сұраныс нысанын шығарады және Мемлекеттік корпорацияның қызметкері көрсетілетін қызметті алушының, сондай - ақ сенімхат бойынша көрсетілетін қызметті алушы өкілінің мәліметтерін (нотариалды куәландырылған сенімхат болған жағдайда, басқа куәландырылған сенімхатының мәліметтері толтырылмайды) енгізеді;</w:t>
      </w:r>
    </w:p>
    <w:bookmarkEnd w:id="44"/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3 - процесс – электрондық үкімет шлюзі арқылы жеке тұлғалардың мемлекеттік деректер қорына/заңды тұлғалардың мемлекеттік деректер қорына көрсетілетін қызметті алушының мәліметтері туралы, сонымен бірге Бірыңғай нотариалдық ақпараттық жүйеге - көрсетілетін қызметті алушы өкілінің сенімхат мәліметтері туралы сұранысты 5 (бес) минут ішінде жолдайды;</w:t>
      </w:r>
    </w:p>
    <w:bookmarkEnd w:id="45"/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1 - шарт - жеке тұлғалардың мемлекеттік деректер қорында/заңды тұлғалардың мемлекеттік деректер қорында қызметті алушының мәліметтерінің және Бірыңғай нотариалдық ақпараттық жүйеде сенімхат мәліметтерінің бар болуын 2 (екі) минут ішінде тексереді;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4 - процесс – қызметті алушының жеке тұлғалардың мемлекеттік деректер қорында/заңды тұлғалардың мемлекеттік деректер қорында мәліметтерінің және Бірыңғай нотариалдық ақпараттық жүйеде сенімхат мәліметтерінің болмауына байланысты, мәліметтерді алу мүмкіндігінің болмауы туралы хабарлама 2 (екі) минут ішінде қалыптастырылады;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5 - процесс – Мемлекеттік корпорацияның қызметкерінің электрондық цифрлық қолтаңбасымен куәландырылған (қол қойылған) электрондық құжаттарды (көрсетілетін қызметті алушының сұранысын) электрондық үкімет шлюзі арқылы электрондық үкіметінің аумақтық шлюзі автоматтандырылған жұмыс орнына 1 (бір) минут ішінде жолдайды.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көрсетудің нәтижесін Мемлекеттік корпорация арқылы алу процесінің сипаттамасы, оның ұзақтығы: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 – процесс - электрондық үкіметінің аумақтық шлюзі автоматтандырылған жұмыс орнында электрондық құжатты тіркеу 2 (екі) минут ішінде;</w:t>
      </w:r>
    </w:p>
    <w:bookmarkEnd w:id="50"/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2 - шарт – көрсетілетін қызметті беруші қызмет көрсетуге негіз болатын және стандартта көрсетілген қызметті алушының жалғаған құжаттарының сәйкестігін тексеру (өңдеу) 2 (екі) минут ішінде;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7 - процесс – қызметті алушының құжаттарында бұзушылықтың болуына байланысты сұратылып отырған қызметтен бас тарту жөнінде хабарламаны қалыптастыру 5 (бес) минут ішінде немесе көрсетілетін қызметті алушының Мемлекеттік корпорацияның қызметкері арқылы тиісті құжаттарды алғандығы туралы қолхат алуы;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8 - процесс - қызметті алушы Мемлекеттік корпорацияның қызметкері арқылы электрондық үкіметінің аумақтық шлюзі автоматтандырылған жұмыс орнында қалыптастырылған қызметтің нәтижесін алады (Мемлекеттік корпорацияға құжаттар топтамасын тапсырған сәттен бастап 15 (он бес) жұмыс күн ішінде).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Жүгіну тәртібін және портал арқылы мемлекеттік қызмет көрсету кезінде көрсетілетін қызметті беруші мен көрсетілетін қызметті алушының рәсімдерінің (іс-қимылдарының) бірізділігін сипаттау:</w:t>
      </w:r>
    </w:p>
    <w:bookmarkEnd w:id="54"/>
    <w:bookmarkStart w:name="z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 алушы жеке сәйкестендіру нөмірінің және бизнес сәйкестендіру нөмірінің, сондай-ақ паролінің (порталда тіркелмеген қызмет алушылар үшін) көмегімен портал арқылы тіркеуді жүзеге асырады;</w:t>
      </w:r>
    </w:p>
    <w:bookmarkEnd w:id="55"/>
    <w:bookmarkStart w:name="z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1 - процесс –мемлекеттік қызметті алу үшін көрсетілетін қызмет алушының жеке сәйкестендіру нөмірін/бизнес сәйкестендіру нөмірін және паролін (енгізу рәсімі) порталға енгізу;</w:t>
      </w:r>
    </w:p>
    <w:bookmarkEnd w:id="56"/>
    <w:bookmarkStart w:name="z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1 - шарт - көрсетілетін қызмет алушының жеке сәйкестендіру нөмірінің/бизнес сәйкестендіру нөмірі және паролі арқылы порталда тіркелген құжаттарының толықтығы мен сәйкестігін тексеру;</w:t>
      </w:r>
    </w:p>
    <w:bookmarkEnd w:id="57"/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2 - процесс - көрсетілетін қызмет алушының құжаттары толық немесе сәйкес болмаған жағдайда, тіркеуден бас тарту туралы хабарламаны порталда жасақтау;</w:t>
      </w:r>
    </w:p>
    <w:bookmarkEnd w:id="58"/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3 - процесс – қызмет көрсету барысында көрсетілетін қызмет алушының осы регламентте көрсетілген қызмет түрін таңдауына байланысты сұрау салу айқындылығы (расталған) үшін, көрсетілетін қызмет алушының электрондық цифрлық қолтаңбасының тіркелу куәлігін таңдауы, сондай-ақ сұрау салу нысанын экранға шығарып, сұрау салу нысанына қоса тіркелген стандарттың 9-тармағында көрсетілген қажетті құжаттар топтамасы электрондық көшірмесінің құрылымына және нысан талабына сай қызмет алушы нысанын (мәліметтердің енгізілуі) толтыру;</w:t>
      </w:r>
    </w:p>
    <w:bookmarkEnd w:id="59"/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2 - шарт - электрондық цифрлық қолтаңбасы тіркелу куәлігінің жарамдылық мерзімін және оның тізімде болуы не болмауын (жойылуын), сондай-ақ сәйкестендіру мәліметінің (сұрау салуда көрсетілген жеке сәйкестендіру нөмірі/бизнес сәйкестендіру нөмірі мен электрондық цифрлық қолтаңбасы тіркелу куәлігінде көрсетілген жеке сәйкестендіру нөмірінің/бизнес сәйкестендіру нөмірінің) сәйкестігін порталда тексеру;</w:t>
      </w:r>
    </w:p>
    <w:bookmarkEnd w:id="60"/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4 - процесс – сұрау салушы электрондық цифрлық қолтаңбасы тіркелу куәлігінің сәйкестігі расталмауына байланысты, сұранған қызметті көрсетуден бас тарту хабарламасын жасақтау;</w:t>
      </w:r>
    </w:p>
    <w:bookmarkEnd w:id="61"/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5 - процесс –электрондық цифрлық қолтаңбасымен куәландырылған (расталған) электрондық құжаттарды (қызмет алушының сұрау салуын) өңдеу үшін "электрондық үкімет" шлюзі "электрондық үкімет" шлюзі арқылы аймақтық "электрондық үкімет" шлюзінің автоматтандырылған жұмыс орнына жіберу;</w:t>
      </w:r>
    </w:p>
    <w:bookmarkEnd w:id="62"/>
    <w:bookmarkStart w:name="z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3 - шарт – көрсетілетін қызмет көрсетуші, көрсетілетін қызмет алушы ұсынған стандартта көрсетілген құжаттардың сәйкестігін және қызмет көрсетуге негізділігін тексеру;</w:t>
      </w:r>
    </w:p>
    <w:bookmarkEnd w:id="63"/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6 - процесс - көрсетілетін қызмет алушының құжаттары лайық болмаған жағдайда сұранған қызметті көрсетуден бас тарту хабарламасын жасақтау;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7 - процесс – көрсетілетін қызмет алушының порталмен жасақталған қызмет көрсету нәтижесін (электрондық құжат нысанындағы хабарлама) алуы. </w:t>
      </w:r>
    </w:p>
    <w:bookmarkEnd w:id="65"/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Электрондық құжат қызмет көрсетуші уәкілетті тұлғаның электрондық цифрлық қолтаңбасы арқылы жасақталады.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Портал арқылы мемлекеттік қызмет көрсету кезіндегі ақпараттық жүйелердің функционалдық өзара іс-әрекеттері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диаграммада келтірілген. 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Мемлекеттік қызмет көрсету процесінде рәсімдердің (іс - қимылдардың) ретін, қызметті берушінің толық сипаттамасы құрылымдық бөлімшелерінің (қызметкерлерінің) өзара іс - қимылдарының, сонымен қатар өзге қызмет берушілермен Мемлекеттік корпорациясымен өзара іс-қимыл тәртібінің және мемлекеттік қызмет көрсету процесінде ақпараттық жүйелерді қолдану тәртібінің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көрсетудің бизнес-процестерінің анықтамалығы қызметті берушінің интернет-ресурсында орналыстырылады (www.densaulyk.zhambyl.kz, www.zhambyl.gov.kz).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қызметке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1-қосымша</w:t>
            </w:r>
          </w:p>
        </w:tc>
      </w:tr>
    </w:tbl>
    <w:bookmarkStart w:name="z9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электрондық мемлекеттік қызметті көрсету бойынша функционалдық өзара</w:t>
      </w:r>
    </w:p>
    <w:bookmarkEnd w:id="70"/>
    <w:bookmarkStart w:name="z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7810500" cy="607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7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849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"Медициналық қызметке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А. Мемлекеттік корпорация арқылы мемлекеттік қызмет көрсету кезінде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Жамбыл облысы әкімдігінің 12.06.2018 </w:t>
      </w:r>
      <w:r>
        <w:rPr>
          <w:rFonts w:ascii="Times New Roman"/>
          <w:b w:val="false"/>
          <w:i w:val="false"/>
          <w:color w:val="ff0000"/>
          <w:sz w:val="28"/>
        </w:rPr>
        <w:t>№114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Б. Портал арқылы мемлекеттік қызмет көрсету</w:t>
      </w:r>
    </w:p>
    <w:bookmarkStart w:name="z5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7810500" cy="449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Құрылымдық - функционалдық бірлік: көрсетілетін қызметті берушінің құрылымдық бөлімшелерінің (қызметкерлерінің), халыққа қызмет көрсету орталықтарының, "электрондық үкімет" веб-порталының өзара іс-қымылдары;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62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"18"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қаулысымен бекітілген</w:t>
            </w:r>
          </w:p>
        </w:tc>
      </w:tr>
    </w:tbl>
    <w:bookmarkStart w:name="z10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"Денсаулық сақтау саласында есiрткi құралдарының, психотроптық заттар мен прекурсорлардың айналымына байланысты қызметтерге лицензия беру" мемлекеттік көрсетілетін қызмет регламенті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Ескерту.Регламент күші жойылды - Жамбыл облысы әкімдігінің 19.11.2019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