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8f6" w14:textId="ecd6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 сатып алу (пайдалану) және элиталық көшеттерді өткізу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8 қыркүйектегі № 274 қаулысы. Жамбыл облысы Әділет департаментінде 2016 жылғы 20 қыркүйекте № 3161 болып тіркелді. Күші жойылды - Жамбыл облысының әкімдігінің 2019 жылғы 16 сәуірдегі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облысының әкімдігінің 16.04.2019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№10190 болып тіркелген) бекітілген Тұқым шаруашылығын дамытуды субсидиялау қағидаларына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тұқымдарды сатып алу (пайдалану) және элиталық көшеттерді өткізу нормалары мен шекті бағалары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әкімдігінің ауыл шаруашылығы басқармасы" коммуналдық мемлекеттік мекемесі заңнамада белгіленген тәртіппен: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"2016 жылға бірінші көбейтілген және бірінші ұрпақ будандарының тұқымдарын тұтынудың (пайдаланудың) ең төменгі нормаларын аудандар бойынша және дақылдар бөлінісінде бекіту туралы" Жамбыл облысы әкімдігінің 2016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17 наурызында "Әділет" ақпараттық-құқықтық жүйесінде жарияланған) күші жойылды деп танылсын.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 Нұралиевке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мемлекеттiк тiркелген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>күшiне енедi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тұқымдарды сатып алу (пайдалану) және элиталық көшеттерді өткізу нормалары мен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98"/>
        <w:gridCol w:w="1464"/>
        <w:gridCol w:w="1189"/>
        <w:gridCol w:w="1464"/>
        <w:gridCol w:w="1189"/>
        <w:gridCol w:w="1464"/>
        <w:gridCol w:w="1189"/>
        <w:gridCol w:w="1465"/>
        <w:gridCol w:w="1466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</w:tr>
    </w:tbl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57"/>
        <w:gridCol w:w="1598"/>
        <w:gridCol w:w="1343"/>
        <w:gridCol w:w="1598"/>
        <w:gridCol w:w="1091"/>
        <w:gridCol w:w="1344"/>
        <w:gridCol w:w="1344"/>
        <w:gridCol w:w="1344"/>
        <w:gridCol w:w="1345"/>
      </w:tblGrid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(будан)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(сорт)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30"/>
        <w:gridCol w:w="1265"/>
        <w:gridCol w:w="1028"/>
        <w:gridCol w:w="1265"/>
        <w:gridCol w:w="1743"/>
        <w:gridCol w:w="1265"/>
        <w:gridCol w:w="1743"/>
        <w:gridCol w:w="1506"/>
        <w:gridCol w:w="1267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инкрустацияланған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қабықталған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көпжылдық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15,786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соңы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555"/>
        <w:gridCol w:w="1633"/>
        <w:gridCol w:w="1326"/>
        <w:gridCol w:w="2249"/>
        <w:gridCol w:w="1633"/>
        <w:gridCol w:w="1943"/>
        <w:gridCol w:w="1944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көшеттердің шекті өткізу бағасы, дана/теңге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134,231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134,259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134,284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