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71a0" w14:textId="fc771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облыстық бюджет туралы" Жамбыл облыстық мәслихатының 2015 жылғы 14 желтоқсандағы №43-3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2016 жылғы 7 қазандағы № 5-6 шешімі. Жамбыл облысы Әділет департаментінде 2016 жылғы 14 қазанда № 3175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РҚАО-ның ескертпесі.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облыстық бюджет туралы" Жамбыл облыстық мәслихатының 2015 жылғы 14 желтоқсандағы </w:t>
      </w:r>
      <w:r>
        <w:rPr>
          <w:rFonts w:ascii="Times New Roman"/>
          <w:b w:val="false"/>
          <w:i w:val="false"/>
          <w:color w:val="000000"/>
          <w:sz w:val="28"/>
        </w:rPr>
        <w:t>№ 43-3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2868</w:t>
      </w:r>
      <w:r>
        <w:rPr>
          <w:rFonts w:ascii="Times New Roman"/>
          <w:b w:val="false"/>
          <w:i w:val="false"/>
          <w:color w:val="000000"/>
          <w:sz w:val="28"/>
        </w:rPr>
        <w:t xml:space="preserve"> болып тіркелген, 2016 жылғы 7 қаңтарында №1-2 "Ақ жол"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"183 668 464" сандары "191 204 193" сандарымен ауыстырылсын; </w:t>
      </w:r>
      <w:r>
        <w:br/>
      </w:r>
      <w:r>
        <w:rPr>
          <w:rFonts w:ascii="Times New Roman"/>
          <w:b w:val="false"/>
          <w:i w:val="false"/>
          <w:color w:val="000000"/>
          <w:sz w:val="28"/>
        </w:rPr>
        <w:t>
      </w:t>
      </w:r>
      <w:r>
        <w:rPr>
          <w:rFonts w:ascii="Times New Roman"/>
          <w:b w:val="false"/>
          <w:i w:val="false"/>
          <w:color w:val="000000"/>
          <w:sz w:val="28"/>
        </w:rPr>
        <w:t>"16 860 450" сандары "18 122 840"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"1 352 235" сандары "1 599 886"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"7 500" сандары "9 509"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"165 448 279" сандары "171 471 958"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"183 027 724" сандары "190 585 972"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"10 598 082" сандары "10 575 563"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алтыншы шақырылған облыстық мәслихаттың экономика, бюджет, салық және жергілікті өзін-өзі басқару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Облыстық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 Сансызбай</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Қарашолақов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 2016 жылғы</w:t>
            </w:r>
            <w:r>
              <w:br/>
            </w:r>
            <w:r>
              <w:rPr>
                <w:rFonts w:ascii="Times New Roman"/>
                <w:b w:val="false"/>
                <w:i w:val="false"/>
                <w:color w:val="000000"/>
                <w:sz w:val="20"/>
              </w:rPr>
              <w:t>7 қазандағы № 5-6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 2015 жылғы</w:t>
            </w:r>
            <w:r>
              <w:br/>
            </w:r>
            <w:r>
              <w:rPr>
                <w:rFonts w:ascii="Times New Roman"/>
                <w:b w:val="false"/>
                <w:i w:val="false"/>
                <w:color w:val="000000"/>
                <w:sz w:val="20"/>
              </w:rPr>
              <w:t>14 желтоқсандағы № 43-3</w:t>
            </w:r>
            <w:r>
              <w:br/>
            </w:r>
            <w:r>
              <w:rPr>
                <w:rFonts w:ascii="Times New Roman"/>
                <w:b w:val="false"/>
                <w:i w:val="false"/>
                <w:color w:val="000000"/>
                <w:sz w:val="20"/>
              </w:rPr>
              <w:t>шешіміне 1 қосымша</w:t>
            </w:r>
          </w:p>
        </w:tc>
      </w:tr>
    </w:tbl>
    <w:bookmarkStart w:name="z26" w:id="0"/>
    <w:p>
      <w:pPr>
        <w:spacing w:after="0"/>
        <w:ind w:left="0"/>
        <w:jc w:val="left"/>
      </w:pPr>
      <w:r>
        <w:rPr>
          <w:rFonts w:ascii="Times New Roman"/>
          <w:b/>
          <w:i w:val="false"/>
          <w:color w:val="000000"/>
        </w:rPr>
        <w:t xml:space="preserve"> 2016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65"/>
        <w:gridCol w:w="505"/>
        <w:gridCol w:w="6666"/>
        <w:gridCol w:w="37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191 204 193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18 122 840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9 105 534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9 105 534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7 120 966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7 120 966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1 896 340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1 896 340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1 599 886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39 683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13 289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23 537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765 064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765 064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795 140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795 140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171 471 958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166 390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166 390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171 305 568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171 305 568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914"/>
        <w:gridCol w:w="914"/>
        <w:gridCol w:w="7028"/>
        <w:gridCol w:w="28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190 585 972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3 229 568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66 273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66 063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823 917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636 822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23 447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80 690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7 957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72 082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236 267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234 380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1 046 336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122 478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5 658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128 800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785 900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78 376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14 362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40 222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872 207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113 870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625 245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132 870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207 082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119 575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86 775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87 507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5 852 568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5 814 860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4 779 870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881 341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35 251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14 117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103 296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21 381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21 381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16 327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16 327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24 790 134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6 545 160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6 545 160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1 491 167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1 491 167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2 546 693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1 595 782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884 447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цифрлық білім беру инфрақұрылымын құруға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66 464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4 463 751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4 458 751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1 670 635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1 238 913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431 722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424 792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424 792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6 006 530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6 006 530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объектілерін салу және реконструкциялау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118 563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118 563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69 391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69 391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1 452 452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144 356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48 156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194 517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29 095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18 287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59 065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56 259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751 739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39 260 989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430 845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430 845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1 039 490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748 164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260 705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29 359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1 825 346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1 825 346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11 163 126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5 895 025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293 534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680 148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111 949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493 763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433 280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1 914 772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1 331 605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21 270 170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954 886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155 269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19 422 489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737 526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1 560 663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1 518 649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42 014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1 971 349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149 766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87 679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денсаулық сақтау объектілерін күтіп-ұстау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75 308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1 504 842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29 076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4 113 671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2 301 449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648 896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799 490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251 057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281 641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320 365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402 127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351 164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50 963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370 265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370 265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914 016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101 089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39 739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29 514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іс-шараларын іске асыруға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206 073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196 294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27 340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82 154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212 307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58 538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57 550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31 483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31 483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8 732 213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275 936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275 936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7 611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7 611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1 405 377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1 201 543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203 834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186 125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176 556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42 952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42 952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4 549 905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760 912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3 649 026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139 967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11 317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1 302 199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62 743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185 618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117 436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18 989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32 822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708 789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174 714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949 324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949 324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7 592 154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1 172 925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234 102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393 475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545 348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424 057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424 057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4 294 616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227 588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2 959 429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121 594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942 333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609 237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609 237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134 998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32 917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101 942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404 310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148 558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255 752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211 992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175 041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189 209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54 117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75 747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109 810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61 298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30 133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18 254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925 246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82 882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82 882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536 273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536 273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306 091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306 091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17 662 815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14 828 814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217 913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213 678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763 712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210 094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63 462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816 568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2 613 272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8 513 112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306 099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150 629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192 842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158 289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8 369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96 585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321 933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аймақтары мен су объектiлерi белдеулерiн белгiлеу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14 920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100 830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206 183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888 039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881 428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143 480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86 435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23 431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276 158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39 668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35 095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35 527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35 527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972 669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өңірлік тұрақтандыру қорларын қалыптастыру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48 179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84 082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4 140 564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3 792 645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536 404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740 341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101 350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2 414 550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347 919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347 919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22 277 412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2 172 811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1 982 176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156 635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640 936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640 936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19 319 965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887 864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15 829 104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2 368 997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126 634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51 676 699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51 676 699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51 141 313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109 601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416 313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10 575 563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11 399 072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3 225 904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3 225 904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3 225 904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7 257 788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3 656 953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3 656 953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3 600 835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3 600 835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480 406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480 406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480 406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434 974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434 974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184 974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1964"/>
        <w:gridCol w:w="1147"/>
        <w:gridCol w:w="2381"/>
        <w:gridCol w:w="56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823 509</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823 509</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760 371</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63 138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990"/>
        <w:gridCol w:w="1990"/>
        <w:gridCol w:w="2875"/>
        <w:gridCol w:w="40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566"/>
        <w:gridCol w:w="566"/>
        <w:gridCol w:w="3620"/>
        <w:gridCol w:w="66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- 10 534 368</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10 534 368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768"/>
        <w:gridCol w:w="1033"/>
        <w:gridCol w:w="1525"/>
        <w:gridCol w:w="69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6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11 084 868</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11 084 868</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эмиссиялық бағалы қағаздар</w:t>
            </w: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3 000 000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8 084 868</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271 007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2038"/>
        <w:gridCol w:w="2038"/>
        <w:gridCol w:w="2645"/>
        <w:gridCol w:w="41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4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821 507</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821 507</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758 369</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63 138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 2016 жылғы</w:t>
            </w:r>
            <w:r>
              <w:br/>
            </w:r>
            <w:r>
              <w:rPr>
                <w:rFonts w:ascii="Times New Roman"/>
                <w:b w:val="false"/>
                <w:i w:val="false"/>
                <w:color w:val="000000"/>
                <w:sz w:val="20"/>
              </w:rPr>
              <w:t>7 қазандағы № 5-6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 2015 жылғы</w:t>
            </w:r>
            <w:r>
              <w:br/>
            </w:r>
            <w:r>
              <w:rPr>
                <w:rFonts w:ascii="Times New Roman"/>
                <w:b w:val="false"/>
                <w:i w:val="false"/>
                <w:color w:val="000000"/>
                <w:sz w:val="20"/>
              </w:rPr>
              <w:t>14 желтоқсандағы № 43-3</w:t>
            </w:r>
            <w:r>
              <w:br/>
            </w:r>
            <w:r>
              <w:rPr>
                <w:rFonts w:ascii="Times New Roman"/>
                <w:b w:val="false"/>
                <w:i w:val="false"/>
                <w:color w:val="000000"/>
                <w:sz w:val="20"/>
              </w:rPr>
              <w:t>шешіміне 5 қосымша</w:t>
            </w:r>
          </w:p>
        </w:tc>
      </w:tr>
    </w:tbl>
    <w:bookmarkStart w:name="z450" w:id="1"/>
    <w:p>
      <w:pPr>
        <w:spacing w:after="0"/>
        <w:ind w:left="0"/>
        <w:jc w:val="left"/>
      </w:pPr>
      <w:r>
        <w:rPr>
          <w:rFonts w:ascii="Times New Roman"/>
          <w:b/>
          <w:i w:val="false"/>
          <w:color w:val="000000"/>
        </w:rPr>
        <w:t xml:space="preserve"> Жергілікті өзін - өзі басқару органдарына берілетін нысаналы трансферттер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5769"/>
        <w:gridCol w:w="4849"/>
      </w:tblGrid>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Байзақ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24 787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Бәйтерек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 ауылы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1 371</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жұлдыз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"Диқан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7 664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25 689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Аса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7 458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Тоғызтарау"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Айша-бибі"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Ақбұлым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Бесағаш"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Гродикова"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Ерназар"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Жамбыл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Көлқайнар"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Қарой"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Қаракемер"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Қызылқайнар"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Қаратөбе"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Өрнек"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Пионер"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Полатқосшы"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Ақбастау"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Жуалы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22 748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 Момышұлы ауылы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12 403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Қордай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108 623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Аухатты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Какпатас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обысы Қордай ауданы Қасык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71 049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Жамбыл облысы Қордай ауданы 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3 970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Меркі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43 212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Меркі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12 069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Сарымолдаев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6 638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Андас батыр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Аспара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Акермен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Сұрат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Ойтал ауылдық округі әкімінің аппараты" коммуналдық мемлекеттік мекемесі -сі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9 814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Т.Рысқұлов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6 788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Жаңатоған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Тәтті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Мойынқұм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19 248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Мойынқұм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Бірлік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Хантау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Ақбақай ауылы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Қылышбай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Шығанақ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Мирный ауылы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Мыңарал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Биназар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Ұланбел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Қызылотау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Қызылтал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Ақсүйек ауылы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Қарабөгет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Т.Рысқұлов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26 303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15 389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Ақбұлақ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Новосель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Сарысу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19 512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Түркістан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Игілік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Қамқалы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Досбол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Байқадам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Тоғызкент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Жайылма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Жанаталап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Жаңатас қаласы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Талас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10 734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қалалық әкімінің аппараты" коммуналдық мемлекеттік мекемесі "</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10 450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Аққұм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С.Шәкіров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Берікқара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Ойық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Ақкөл ауылдық округі әкімінң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Бостандық ауылдық окргуі әкімінің аппараты "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Үшарал ауылдық округі әкімінің аппараты "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Қызыләуіт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Тамды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Қасқабұлақ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Шу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115 457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"Балуан Шолақ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қаласы әкімінің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60 712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"Шоқпар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"Қонаев ауылы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"Ескі-Шу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"Далақайнар селосы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"Жаңақоғам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"Көкқайнар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"Тасөткел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"Бірлікүстем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"Дулат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 Төле би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43 195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