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b1ef" w14:textId="a52b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облысының (қаланың, ауданның) құрметті азаматы" атағын беру Қағидалары туралы" Жамбыл облыстық мәслихатының 2013 жылғы 27 қыркүйектегі № 17-8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2016 жылғы 21 қарашадағы № 6-3 шешімі. Жамбыл облысы Әділет департаментінде 2016 жылғы 23 қарашада № 3222 болып тіркелді. Күші жойылды - Жамбыл облыстық мәслихатының 2019 жылғы 12 қарашадағы № 40-3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облыстық мәслихатының 12.11.2019 </w:t>
      </w:r>
      <w:r>
        <w:rPr>
          <w:rFonts w:ascii="Times New Roman"/>
          <w:b w:val="false"/>
          <w:i w:val="false"/>
          <w:color w:val="ff0000"/>
          <w:sz w:val="28"/>
        </w:rPr>
        <w:t>№ 40-3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12-2) тармақшасына сәйкес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облысының (қаланың, ауданның) құрметті азаматы" атағын беру Қағидалары туралы" Жамбыл облыстық мәслихатының 2013 жылғы 27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17-8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2032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2013 жылғы 05 қарашасында №140 (17828) "Ақ жол" газетінде жарияланған) мынадай толықтыру енгізілсін: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"Жамбыл облысының (қаланың, ауданның) құрметті азаматы" атағын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7.2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"7.2) Қазақстан Республикасы Тәуелсіздігінің 25 жылдығына орай бір рет "Жамбыл облысының (қаланың, ауданның) құрметті азаматы" атағы облыс, аудан және Тараз қаласы деңгейінде жиырма бестен аспайтын азаматқа берілуі мүмкін".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құқықтық тәртіп, әлеуметтік-мәдени салалар, гендерлік саясат және қоғамдық ұйымдармен байланыс мәселелері жөніндегі тұрақты комиссиясына жүктелсін.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Есімбеков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