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965c" w14:textId="a0b9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Жамбыл облыстық мәслихатының 2015 жылғы 14 желтоқсандағы №43-3 шешіміне өзгерістер енгізу туралы</w:t>
      </w:r>
    </w:p>
    <w:p>
      <w:pPr>
        <w:spacing w:after="0"/>
        <w:ind w:left="0"/>
        <w:jc w:val="both"/>
      </w:pPr>
      <w:r>
        <w:rPr>
          <w:rFonts w:ascii="Times New Roman"/>
          <w:b w:val="false"/>
          <w:i w:val="false"/>
          <w:color w:val="000000"/>
          <w:sz w:val="28"/>
        </w:rPr>
        <w:t>Жамбыл облысы мәслихатының 2016 жылғы 21 қарашадағы № 6-2 шешімі. Жамбыл облысы Әділет департаментінде 2016 жылғы 28 қарашада № 3226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2868</w:t>
      </w:r>
      <w:r>
        <w:rPr>
          <w:rFonts w:ascii="Times New Roman"/>
          <w:b w:val="false"/>
          <w:i w:val="false"/>
          <w:color w:val="000000"/>
          <w:sz w:val="28"/>
        </w:rPr>
        <w:t xml:space="preserve"> болып тіркелген, 2016 жылғы 7 қаңтарында №1-2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"191 204 193" сандары "191 252 835" сандарымен ауыстырылсын;</w:t>
      </w:r>
      <w:r>
        <w:br/>
      </w:r>
      <w:r>
        <w:rPr>
          <w:rFonts w:ascii="Times New Roman"/>
          <w:b w:val="false"/>
          <w:i w:val="false"/>
          <w:color w:val="000000"/>
          <w:sz w:val="28"/>
        </w:rPr>
        <w:t>
      </w:t>
      </w:r>
      <w:r>
        <w:rPr>
          <w:rFonts w:ascii="Times New Roman"/>
          <w:b w:val="false"/>
          <w:i w:val="false"/>
          <w:color w:val="000000"/>
          <w:sz w:val="28"/>
        </w:rPr>
        <w:t>"18 122 840" сандары "18 124 571"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"1 599 886" сандары "1 647 271" сандарымен ауыстырылсын;</w:t>
      </w:r>
      <w:r>
        <w:br/>
      </w:r>
      <w:r>
        <w:rPr>
          <w:rFonts w:ascii="Times New Roman"/>
          <w:b w:val="false"/>
          <w:i w:val="false"/>
          <w:color w:val="000000"/>
          <w:sz w:val="28"/>
        </w:rPr>
        <w:t>
      </w:t>
      </w:r>
      <w:r>
        <w:rPr>
          <w:rFonts w:ascii="Times New Roman"/>
          <w:b w:val="false"/>
          <w:i w:val="false"/>
          <w:color w:val="000000"/>
          <w:sz w:val="28"/>
        </w:rPr>
        <w:t>"9 509" сандары "51 639"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"171 471 958" сандары "171 429 354"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"190 585 972" сандары "190 634 615"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"10 575 563" сандары "10 550 816" сандарымен ауыстырылсын;</w:t>
      </w:r>
      <w:r>
        <w:br/>
      </w:r>
      <w:r>
        <w:rPr>
          <w:rFonts w:ascii="Times New Roman"/>
          <w:b w:val="false"/>
          <w:i w:val="false"/>
          <w:color w:val="000000"/>
          <w:sz w:val="28"/>
        </w:rPr>
        <w:t>
      </w:t>
      </w:r>
      <w:r>
        <w:rPr>
          <w:rFonts w:ascii="Times New Roman"/>
          <w:b w:val="false"/>
          <w:i w:val="false"/>
          <w:color w:val="000000"/>
          <w:sz w:val="28"/>
        </w:rPr>
        <w:t>"11 420 591" сандары "11 399 670" сандарымен ауыстырылсын;</w:t>
      </w:r>
      <w:r>
        <w:br/>
      </w:r>
      <w:r>
        <w:rPr>
          <w:rFonts w:ascii="Times New Roman"/>
          <w:b w:val="false"/>
          <w:i w:val="false"/>
          <w:color w:val="000000"/>
          <w:sz w:val="28"/>
        </w:rPr>
        <w:t>
      </w:t>
      </w:r>
      <w:r>
        <w:rPr>
          <w:rFonts w:ascii="Times New Roman"/>
          <w:b w:val="false"/>
          <w:i w:val="false"/>
          <w:color w:val="000000"/>
          <w:sz w:val="28"/>
        </w:rPr>
        <w:t>"845 028" сандары "848 854"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"-10 534 368" сандары "-10 509 622"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"10 534 368" сандары "10 509 622"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 Есімбеков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21 қарашадағы</w:t>
            </w:r>
            <w:r>
              <w:br/>
            </w:r>
            <w:r>
              <w:rPr>
                <w:rFonts w:ascii="Times New Roman"/>
                <w:b w:val="false"/>
                <w:i w:val="false"/>
                <w:color w:val="000000"/>
                <w:sz w:val="20"/>
              </w:rPr>
              <w:t>№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2015 жылғы</w:t>
            </w:r>
            <w:r>
              <w:br/>
            </w:r>
            <w:r>
              <w:rPr>
                <w:rFonts w:ascii="Times New Roman"/>
                <w:b w:val="false"/>
                <w:i w:val="false"/>
                <w:color w:val="000000"/>
                <w:sz w:val="20"/>
              </w:rPr>
              <w:t>14 желтоқсандағы № 43-3</w:t>
            </w:r>
            <w:r>
              <w:br/>
            </w:r>
            <w:r>
              <w:rPr>
                <w:rFonts w:ascii="Times New Roman"/>
                <w:b w:val="false"/>
                <w:i w:val="false"/>
                <w:color w:val="000000"/>
                <w:sz w:val="20"/>
              </w:rPr>
              <w:t>шешіміне 1 қосымша</w:t>
            </w:r>
          </w:p>
        </w:tc>
      </w:tr>
    </w:tbl>
    <w:bookmarkStart w:name="z33"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191 252 835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18 124 571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9 107 107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9 107 107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1 896 498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1 896 498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1 647 271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32 954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800 315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800 315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796 415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796 415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171 429 354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169 329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169 329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171 260 025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171 260 025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4"/>
        <w:gridCol w:w="914"/>
        <w:gridCol w:w="7028"/>
        <w:gridCol w:w="2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190 634 615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3 162 606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824 954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639 543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241 610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1 029 421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122 478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785 900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575 245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5 902 437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5 864 149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4 775 710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935 120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24 986 675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1 490 850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1 490 850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2 611 615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1 642 043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903 108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4 457 024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4 452 024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1 797 367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1 351 285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432 505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432 505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6 134 048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6 134 048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1 339 152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181 274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61 623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707 432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39 478 691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1 048 832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11 325 817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5 992 121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293 534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680 148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559 358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433 280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1 914 772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1 331 605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21 270 170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954 886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19 422 489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1 562 230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1 518 649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2 015 451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1 565 112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4 187 392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2 327 707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655 402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809 610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256 480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285 850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396 946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368 255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368 255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914 815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196 294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8 801 989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1 403 732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1 199 898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183 963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174 394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4 518 574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749 731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3 641 948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1 421 186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185 618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117 436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941 324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941 324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7 734 682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1 185 458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242 719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373 283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4 405 381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230 790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3 065 119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942 333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422 577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155 852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266 725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216 992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180 041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194 521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908 160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17 058 197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14 322 314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230 678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763 712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816 568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3 070 772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7 555 612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186 342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159 901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303 535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176 277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888 039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881 428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145 359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191 358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115 200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4 130 564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3 792 645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536 404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2 414 550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337 919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22 344 855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2 172 811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1 982 176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19 406 608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355 200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887 864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15 845 598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2 337 946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122 134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51 643 885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51 643 885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382 466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10 550 816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11 399 670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7 258 386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848 854</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848 854</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781 890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581"/>
        <w:gridCol w:w="3716"/>
        <w:gridCol w:w="6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- 10 509 622</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10 509 622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768"/>
        <w:gridCol w:w="1033"/>
        <w:gridCol w:w="1525"/>
        <w:gridCol w:w="69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11 063 947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11 063 947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8 063 947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825 332</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825 332</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21 қарашадағы № 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43-3 шешіміне 5 қосымша</w:t>
            </w:r>
          </w:p>
        </w:tc>
      </w:tr>
    </w:tbl>
    <w:bookmarkStart w:name="z455" w:id="1"/>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5769"/>
        <w:gridCol w:w="4849"/>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Байзақ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22 979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Бәйтерек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"Диқан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23 586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Аса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Тоғызтарау"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Айша-бибі"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Ақбұлым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Бесағаш"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Гродикова"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Ерназар"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Жамбыл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Көлқайнар"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Қарой"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Қаракемер"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Қызылқайнар"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Қаратөбе"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Өрнек"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Пионер"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Полатқосшы"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Ақбастау" ауылдық округі"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20 805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99 052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Аухатты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Какпатас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обысы Қордай ауданы 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64 007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Меркі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39 273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 -сі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Жаңатоған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Мойынқұм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17 409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Хантау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Ақбақай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Қылышбай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Шығанақ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Мирный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Мыңарал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Биназар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Ұланбел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Қызылотау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Қызылтал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Ақсүйек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Қарабөгет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Т.Рысқұлов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24 448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Новосель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17 954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Талас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9 774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 "</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Шу ауданы</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107 186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әкімінің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55 892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2 003</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"Жаңақоғам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"Дулат селолық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