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117d1" w14:textId="53117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 жылға асыл тұқымды мал шаруашылығын дамытуды және мал шаруашылығы өнiмiнiң өнiмдiлiгi мен сапасын арттыруды субсидиялау бағыттары бойынша субсидиялар көлемдері мен нормативтерін бекіту туралы" Жамбыл облысы әкімдігінің 2016 жылғы 8 ақпандағы № 34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2016 жылғы 24 қарашадағы № 343 қаулысы. Жамбыл облысы Әділет департаментінде 2016 жылғы 28 қарашада № 3228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 жылға асыл тұқымды мал шаруашылығын дамытуды және мал шаруашылығы өнімінің өнімділігі мен сапасын арттыруды субсидиялау бағыттары бойынша субсидиялар көлемдері мен нормативтерін бекіту туралы" Жамбыл облысы әкімдігінің 2016 жылғы 8 ақпандағы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2933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жылдың 16 ақпанында Қазақстан Республикасы нормативтік құқықтық актілерінің "Әділет" ақпараттық-құқықтық жүйесінде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"Жамбыл облысы әкімдігінің ауыл шаруашылығы басқармасы" коммуналдық мемлекеттік мекемесі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осы қаулының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осы қаулының мемлекеттік тіркеуден өткеннен кейін он күнтізбелік күн ішінде оны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осы қаулының Жамбыл облысы әкімдігінің интернет-ресурсында орналастырылуын;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осы қаулыдан туындайтын басқа да шаралардың қабылдануын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 бақылау облыс әкімінің орынбасары А. Нұралиевке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 әділет органдарында мемлекеттік тіркелген күннен бастап күшіне енеді және оның алғашқы ресми жарияланған күнінен кейін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343 қаулысына 1-қосымша 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 субсидиялау бағыттары бойынша субсидиялар көлемдері мен нормативтері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3139"/>
        <w:gridCol w:w="289"/>
        <w:gridCol w:w="2221"/>
        <w:gridCol w:w="1898"/>
        <w:gridCol w:w="3187"/>
        <w:gridCol w:w="612"/>
        <w:gridCol w:w="58"/>
        <w:gridCol w:w="58"/>
        <w:gridCol w:w="58"/>
        <w:gridCol w:w="58"/>
        <w:gridCol w:w="58"/>
      </w:tblGrid>
      <w:tr>
        <w:trPr/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нормативі,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(фермерлік), жеке қосалқы шаруашылықтарда және өндірістік кооперативтерде ірі қара малдың аналық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тұқымдық және селекциялық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етті бағыттағы тұқымдық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және селекциялық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825 355,7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сүтті және қос бағыттағы тұқымдық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еркек тоқтылар мен тұсақтарды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1 156 470,2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қаулысына 2-қосымша</w:t>
            </w:r>
          </w:p>
        </w:tc>
      </w:tr>
    </w:tbl>
    <w:bookmarkStart w:name="z4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 шаруашылығы өнімінің өнімділігі мен сапасын арттыруды субсидиялау бағыттары бойынша субсидиялар көлемдері мен нормативтері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1282"/>
        <w:gridCol w:w="243"/>
        <w:gridCol w:w="1596"/>
        <w:gridCol w:w="2406"/>
        <w:gridCol w:w="2814"/>
        <w:gridCol w:w="559"/>
        <w:gridCol w:w="650"/>
        <w:gridCol w:w="107"/>
        <w:gridCol w:w="243"/>
        <w:gridCol w:w="243"/>
        <w:gridCol w:w="1598"/>
      </w:tblGrid>
      <w:tr>
        <w:trPr/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нормативі,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бірінші өндіріс деңгейіндегі бордақылау алаңдарына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27121,845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11671,845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40408,268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40408,268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2 316 079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340463,662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 (қозы еті)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Биязы жүн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684 104,775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қаулысына 3-қосымша</w:t>
            </w:r>
          </w:p>
        </w:tc>
      </w:tr>
    </w:tbl>
    <w:bookmarkStart w:name="z7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Республикалық бюджеттен бөлінген асыл тұқымды мал шаруашылығын дамытуды субсидиялау бағыттары бойынша субсидиялар көлемдері мен нормативтері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1660"/>
        <w:gridCol w:w="303"/>
        <w:gridCol w:w="2334"/>
        <w:gridCol w:w="2334"/>
        <w:gridCol w:w="3684"/>
        <w:gridCol w:w="643"/>
        <w:gridCol w:w="126"/>
        <w:gridCol w:w="129"/>
        <w:gridCol w:w="129"/>
        <w:gridCol w:w="130"/>
        <w:gridCol w:w="130"/>
      </w:tblGrid>
      <w:tr>
        <w:trPr/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нормативі,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тұқымдық және селекциялық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523 634,716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60 260,008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637 582,237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және селекциялық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1398476,961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14 620,005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218 978,021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233 598,026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қойлардың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тұқымдық зауыттар мен шаруашылықтардағы асыл тұқымды қойлардың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еркек тоқтылар мен тұсақтарды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506 618,250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1296874,250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2992749,237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қаулысына 4-қосымша</w:t>
            </w:r>
          </w:p>
        </w:tc>
      </w:tr>
    </w:tbl>
    <w:bookmarkStart w:name="z10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Республикалық бюджеттен бөлінген мал шаруашылығы өнімінің өнімділігі мен сапасын арттыруды субсидиялау бағыттары бойынша субсидиялар көлемдері мен нормативтері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1110"/>
        <w:gridCol w:w="210"/>
        <w:gridCol w:w="1382"/>
        <w:gridCol w:w="1970"/>
        <w:gridCol w:w="2790"/>
        <w:gridCol w:w="484"/>
        <w:gridCol w:w="563"/>
        <w:gridCol w:w="93"/>
        <w:gridCol w:w="210"/>
        <w:gridCol w:w="210"/>
        <w:gridCol w:w="2794"/>
      </w:tblGrid>
      <w:tr>
        <w:trPr/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нормативі,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2 118 020,938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5 066 179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1 519 853,878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2 716 671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271 667,060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бірінші өндіріс деңгейіндегі бордақылау алаңдарына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21 672,007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155 569,416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6 056 942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60 569,416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23 645,824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23 645,824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 (қозы еті)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259 505,491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256 697,891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Биязы жүн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36 541,807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1 282,280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Шұбат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2 722 287,763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