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ba95" w14:textId="2b6b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"Басым ауыл шаруашылығы дақылдарының тiзбесін және басым дақылдар өндіруді субсидиялау жолымен өсiмдiк шаруашылығы өнімінің өнімділігі мен сапасын арттыруға, жанар-жағармай материалдары мен көктемгi егіс және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нормаларын (1 гектарға және (немесе) 1 тоннаға) бекіту туралы" Жамбыл облысы әкімдігінің 2015 жылғы 16 қарашадағы № 274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2016 жылғы 14 қарашадағы № 332 қаулысы. Жамбыл облысы Әділет департаментінде 2016 жылғы 28 қарашада № 3229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"Басым ауыл шаруашылығы дақылдарының тiзбесін және басым дақылдар өндіруді субсидиялау жолымен өсiмдiк шаруашылығы өнімінің өнімділігі мен сапасын арттыруға, жанар-жағармай материалдары мен көктемгi егіс және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нормаларын (1 гектарға және (немесе) 1 тоннаға) бекіту туралы" Жамбыл облысы әкімдігінің 2015 жылғы 16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2838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26 қаңтарында "Әділет" ақпараттық-құқықтық жүйесінде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"Жамбыл облысы әкімдігінің ауыл шаруашылығы басқармасы" коммуналдық мемлекеттік мекемесі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осы қаулының мемлекеттік тіркеуден өткеннен кейін күнтізбелік он күн ішінде оны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осы қаулының Жамбыл облысы әкімдігінің интернет-ресурсында орналастырылуын;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осы қаулыдан туындайтын басқа да шаралардың қабылдануын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облыс әкімінің орынбасары А. Нұралиевке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қаулысына қосымша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Басым ауыл шаруашылығы дақылдарының тізбесі және басым дақылдар өндіруді субсидиялау арқылы өсімдік шаруашылығының шығымдылығын және өнім сапасын арттыруға, жанар-жағармай материалдары мен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 нормалары (1 гектарға және (немесе) 1 тоннаға)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6"/>
        <w:gridCol w:w="3382"/>
        <w:gridCol w:w="6092"/>
      </w:tblGrid>
      <w:tr>
        <w:trPr>
          <w:trHeight w:val="30" w:hRule="atLeast"/>
        </w:trPr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субсидиялардың 1 гектарға (тонна) нормалары,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масақты дақылдар,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топырақтағы көкөністер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