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6c98" w14:textId="d606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әкімдігінің 2016 жылғы 11 қаңтардағы № 3 қаулысы. Жамбыл облысы Әділет департаментінде 2016 жылғы 18 қаңтарда № 2908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Тараз қаласы әкімінің орынбасары Маржан Төреғұлқызы Қожаеваға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2016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редакцияда– Жамбыл облысы Тараз қаласы әкімдігінің 27.07.2016 </w:t>
      </w:r>
      <w:r>
        <w:rPr>
          <w:rFonts w:ascii="Times New Roman"/>
          <w:b w:val="false"/>
          <w:i w:val="false"/>
          <w:color w:val="ff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өзгерістер енгізілді - Жамбыл облысы Тараз қаласы әкімдігінің 13.10.2016 </w:t>
      </w:r>
      <w:r>
        <w:rPr>
          <w:rFonts w:ascii="Times New Roman"/>
          <w:b w:val="false"/>
          <w:i w:val="false"/>
          <w:color w:val="ff0000"/>
          <w:sz w:val="28"/>
        </w:rPr>
        <w:t>№ 717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8"/>
        <w:gridCol w:w="941"/>
        <w:gridCol w:w="941"/>
        <w:gridCol w:w="1118"/>
        <w:gridCol w:w="1819"/>
        <w:gridCol w:w="1118"/>
        <w:gridCol w:w="1118"/>
        <w:gridCol w:w="159"/>
        <w:gridCol w:w="159"/>
        <w:gridCol w:w="159"/>
        <w:gridCol w:w="160"/>
        <w:gridCol w:w="160"/>
      </w:tblGrid>
      <w:tr>
        <w:trPr>
          <w:trHeight w:val="30" w:hRule="atLeast"/>
        </w:trPr>
        <w:tc>
          <w:tcPr>
            <w:tcW w:w="4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 тер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 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лық бюджет есебінен қаржылана тын балабақшалар мен шағын орталықтарға қосымша жергілікті бюджет есебінен қарастырыл ған қаражат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 лікті бюджет есебі 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"Сағи-Жарқын"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бала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ден 50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ден 75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дан 100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ден 150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ден 200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ден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 әкімдігінің білім бөлімінің" № 12 арнайы гастроэнтерологиялық балабақшасы" мемлекеттік коммуналдық қазыналық кәсіпорны, "Тараз қаласы әкімдігінің білім бөлімінің № 17 "Арнайы туберкулездік"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 әкімдігінің білім бөлімінің № 6 "Арнаулы логопедтік" балабақшасы" мемлекеттік коммуналдық қазыналық кәсіпорны, "Тараз қаласы әкімдігінің білім бөлімінің № 8 "Арнайы логопедтік "балалар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(балабақшалар)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"Ақ қайын"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"Солнышко Тараза"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"Сағи-Жарқын"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"Ақүрпек"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"Абылай-Сана-2003" "Інжу"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"Нур шашу" балабақша"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"Аяулым Айбопе"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"Сәби-жан"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"Айгөлек"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"Нұрлы сәт"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"Аю"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"Балбөбек әлемі"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"Нурила"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"Мүбәрак Мөлдір"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"Анета-А" бақша-ясли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"Айзере" Ясли балабақша"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"Анниатун" "Алпамыс"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"Радуга Әлемі"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"Айнелек"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"Гулим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"Virtuoso elite kindergarten"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"Раьно- Бегим"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"Баракат"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"Салтанат" балабақшасы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"Нұрсана" балабақшасы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"Медина" балабақшасы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"Индиго-Тараз" балабақшасы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"Асем-ай" балабақшасы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"Нұрлы болашақ" балабақшасы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