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78ed" w14:textId="f307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2016 жылғы 25 ақпандағы № 125 қаулысы. Жамбыл облысы Әділет департаментінде 2016 жылғы 24 наурызда № 2999 болып тіркелді. Күші жойылды - Жамбыл облысы Тараз қаласы әкімдігінің 2021 жылғы 30 желтоқсандағы № 6206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"Сауда қызметін реттеу туралы" Қазақстан Республикасының 2004 жылғы 12 сәуірдегі Занының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бойынша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 бақылау қала әкімінің орынбасары Ж.М.Сапаралиевке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Календеров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№125 қаулысына қосымша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бойынша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Жылдам дайындалатын тағам өнімдерін сатуға арналған сауда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"Аса" мөлтек ауданы, 36 үй (Шостакович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көшесі, 59 үй (Рахимов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мөлтек ауданы, 11 үй (Саңырақ батыр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"Жайлау" мөлтек ауданы, 18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"Талас" мөлтек ауданы, 2 үй (С.Сейфуллин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"Талас" мөлтек ауданы, "Талас" аялдамасының маңы (С.Сейфуллин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"Мыңбұлақ" мөлтек ауданы, 38 үй (Саңырақ батыр көшесінің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иіні (Саңырақ батыр көшесінің "Аса" мөлтек ауданы, 40 үйіне қарама-қарсы)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мөлтек ауданы, 29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көшесі ("Жеңіс" саябағының алды Жансүгіров көшесі жағы)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алкогольсыз сусындар (киіз үйден) сатуға арналған сауда орындары</w:t>
            </w:r>
          </w:p>
          <w:bookmarkEnd w:id="1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мөлтек аудан, 48 үй (Б.Момышұлы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103 үй ("Т.Рысқұлов" саябағының алды)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129 үй (Жамбыл облысы әкімдігінің ауылшарушылығы басқарамасы ғимаратының алды)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"Аса" мөлтек ауданы, 43 үй (Б.Момышұлы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мөлтек ауданы, 41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- Сатпаев көшесі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мөлтек ауданы, 6 үй (Әль-Фараби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– Рахимов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"Аса" мөлтек ауданы, 40 үй (Б.Момышұлы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мөлтек ауданы, 1 үй (Шостакович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86 үй (Төле би даңғылы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"Аса" мөлтек ауданы, 1 үй (Б.Момышұлы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"Мыңбұлақ" мөлтек ауданы, 2 үй (Б.Момышұлы көшесі жағы)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мөлтек ауданы, 7 үй (Қ.Тұрысов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мөлтек ауданы, 53 үй (Шостакович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мөлтек ауданы, 33 үйдің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мөлтек ауданы, 24 үй (С.Сейфуллин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мөлтек ауданы, 15 үй (Б.Майлин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"Аса" мөлтек ауданы, 36 үй (Шостакович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"Жайлау" мөлтек ауданы, 18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Бау-бақша және жеміс жидек, көкөніс өнімдерін сатуға арналған сауда орындары</w:t>
            </w:r>
          </w:p>
          <w:bookmarkEnd w:id="3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Самарқанд көшесінің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мөлтек ауданы, 30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63 үйдің алды (Лермонтов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Байтерек мөлтек ауданы, 41 үйдің жаны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Пірманов және Байтұрсынов көшелерінің қиылысы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86 үйіне қарама-қарсы (Желтоқсан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көшесі, 86 үй (Ташкент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көшесі, 68 а үй (Көшеней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"Динара" ойын-сауық орталығы (Әуезов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көшесі, 244 үй (Ташкент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Ниетқалиев –Рысбек батыр көшелерінің қиылысы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40 үй (Лермонтов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Бәйтерек" мөлтек ауданы, 33 үйдің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"Аса" мөлтек ауданы, 36 үй (Шостакович көшесі жағы)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мөлтек ауданы, 5 үйдің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Әйтиева мен Фазлаева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–Желтоқсан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Қайназаров көшесі, 4 үйдің жаны (Қайназаров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мөлтек ауданы, 41 үй (Т.Рысқұлов көшесі жағы)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23 үй (Лермонтов көшесі жағы)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