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55eb" w14:textId="fe35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2016 жылғы 18 сәуірдегі № 2-4 шешімі. Жамбыл облысы Әділет департаментінде 2016 жылғы 5 мамырда № 3054 болып тіркелді. Күші жойылды - Жамбыл облысы Тараз қалалық мәслихатының 2017 жылғы 28 қарашадағы № 25-4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Тараз қалалық мәслихатының 28.11.2017 </w:t>
      </w:r>
      <w:r>
        <w:rPr>
          <w:rFonts w:ascii="Times New Roman"/>
          <w:b w:val="false"/>
          <w:i w:val="false"/>
          <w:color w:val="ff0000"/>
          <w:sz w:val="28"/>
        </w:rPr>
        <w:t>№ 25-4</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Тараз қалалық мәслихаты </w:t>
      </w:r>
      <w:r>
        <w:rPr>
          <w:rFonts w:ascii="Times New Roman"/>
          <w:b/>
          <w:i w:val="false"/>
          <w:color w:val="000000"/>
          <w:sz w:val="28"/>
        </w:rPr>
        <w:t>ШЕШІМ ҚАБЫЛДАДЫ:</w:t>
      </w:r>
    </w:p>
    <w:bookmarkEnd w:id="1"/>
    <w:bookmarkStart w:name="z5" w:id="2"/>
    <w:p>
      <w:pPr>
        <w:spacing w:after="0"/>
        <w:ind w:left="0"/>
        <w:jc w:val="both"/>
      </w:pPr>
      <w:r>
        <w:rPr>
          <w:rFonts w:ascii="Times New Roman"/>
          <w:b w:val="false"/>
          <w:i w:val="false"/>
          <w:color w:val="000000"/>
          <w:sz w:val="28"/>
        </w:rPr>
        <w:t>
      1. Қоса беріліп отырған Тараз қаласы бойынша әлеуметтік көмек көрсету, оның мөлшерлерін белгілеу және мұқтаж азаматтардың жекелеген санаттарының тізбесін айқындау Қағидасы бекітілсін.</w:t>
      </w:r>
    </w:p>
    <w:bookmarkEnd w:id="2"/>
    <w:bookmarkStart w:name="z6" w:id="3"/>
    <w:p>
      <w:pPr>
        <w:spacing w:after="0"/>
        <w:ind w:left="0"/>
        <w:jc w:val="both"/>
      </w:pPr>
      <w:r>
        <w:rPr>
          <w:rFonts w:ascii="Times New Roman"/>
          <w:b w:val="false"/>
          <w:i w:val="false"/>
          <w:color w:val="000000"/>
          <w:sz w:val="28"/>
        </w:rPr>
        <w:t xml:space="preserve">
      2.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2013 жылғы 8 қазандағы </w:t>
      </w:r>
      <w:r>
        <w:rPr>
          <w:rFonts w:ascii="Times New Roman"/>
          <w:b w:val="false"/>
          <w:i w:val="false"/>
          <w:color w:val="000000"/>
          <w:sz w:val="28"/>
        </w:rPr>
        <w:t>№ 19-7</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2037</w:t>
      </w:r>
      <w:r>
        <w:rPr>
          <w:rFonts w:ascii="Times New Roman"/>
          <w:b w:val="false"/>
          <w:i w:val="false"/>
          <w:color w:val="000000"/>
          <w:sz w:val="28"/>
        </w:rPr>
        <w:t xml:space="preserve"> болып тіркелген, 2013 жылы 20 қарашада № 47 "Жамбыл Тараз" газетінде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3.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4"/>
    <w:bookmarkStart w:name="z8"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 мәслихаты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 Жексембиев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2016 жылғы 18 сәуірдегі</w:t>
            </w:r>
            <w:r>
              <w:br/>
            </w:r>
            <w:r>
              <w:rPr>
                <w:rFonts w:ascii="Times New Roman"/>
                <w:b w:val="false"/>
                <w:i w:val="false"/>
                <w:color w:val="000000"/>
                <w:sz w:val="20"/>
              </w:rPr>
              <w:t>№ 2-4 шешімімен бекітілген</w:t>
            </w:r>
          </w:p>
        </w:tc>
      </w:tr>
    </w:tbl>
    <w:bookmarkStart w:name="z13" w:id="6"/>
    <w:p>
      <w:pPr>
        <w:spacing w:after="0"/>
        <w:ind w:left="0"/>
        <w:jc w:val="left"/>
      </w:pPr>
      <w:r>
        <w:rPr>
          <w:rFonts w:ascii="Times New Roman"/>
          <w:b/>
          <w:i w:val="false"/>
          <w:color w:val="000000"/>
        </w:rPr>
        <w:t xml:space="preserve">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p>
    <w:bookmarkEnd w:id="8"/>
    <w:bookmarkStart w:name="z16" w:id="9"/>
    <w:p>
      <w:pPr>
        <w:spacing w:after="0"/>
        <w:ind w:left="0"/>
        <w:jc w:val="both"/>
      </w:pPr>
      <w:r>
        <w:rPr>
          <w:rFonts w:ascii="Times New Roman"/>
          <w:b w:val="false"/>
          <w:i w:val="false"/>
          <w:color w:val="000000"/>
          <w:sz w:val="28"/>
        </w:rPr>
        <w:t>
      2. Әлеуметтік көмек Тараз қаласында тұрақты тұратын азаматтарға көрсетіледі.</w:t>
      </w:r>
    </w:p>
    <w:bookmarkEnd w:id="9"/>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Start w:name="z17"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8"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Тараз қаласы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3"/>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Start w:name="z21" w:id="14"/>
    <w:p>
      <w:pPr>
        <w:spacing w:after="0"/>
        <w:ind w:left="0"/>
        <w:jc w:val="both"/>
      </w:pPr>
      <w:r>
        <w:rPr>
          <w:rFonts w:ascii="Times New Roman"/>
          <w:b w:val="false"/>
          <w:i w:val="false"/>
          <w:color w:val="000000"/>
          <w:sz w:val="28"/>
        </w:rPr>
        <w:t>
      6) уәкілетті орган – "Тараз қаласы әкімдігінің жұмыспен қамту және әлеуметтік бағдарламалар бөлімі" коммуналдық мемлекеттік мекемесі;</w:t>
      </w:r>
    </w:p>
    <w:bookmarkEnd w:id="14"/>
    <w:bookmarkStart w:name="z23" w:id="15"/>
    <w:p>
      <w:pPr>
        <w:spacing w:after="0"/>
        <w:ind w:left="0"/>
        <w:jc w:val="both"/>
      </w:pP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w:t>
      </w:r>
    </w:p>
    <w:bookmarkEnd w:id="15"/>
    <w:bookmarkStart w:name="z24"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5" w:id="17"/>
    <w:p>
      <w:pPr>
        <w:spacing w:after="0"/>
        <w:ind w:left="0"/>
        <w:jc w:val="both"/>
      </w:pPr>
      <w:r>
        <w:rPr>
          <w:rFonts w:ascii="Times New Roman"/>
          <w:b w:val="false"/>
          <w:i w:val="false"/>
          <w:color w:val="000000"/>
          <w:sz w:val="28"/>
        </w:rPr>
        <w:t>
      9) ең төмен күнкөріс деңгейі – Жамбыл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17"/>
    <w:bookmarkStart w:name="z26" w:id="18"/>
    <w:p>
      <w:pPr>
        <w:spacing w:after="0"/>
        <w:ind w:left="0"/>
        <w:jc w:val="both"/>
      </w:pPr>
      <w:r>
        <w:rPr>
          <w:rFonts w:ascii="Times New Roman"/>
          <w:b w:val="false"/>
          <w:i w:val="false"/>
          <w:color w:val="000000"/>
          <w:sz w:val="28"/>
        </w:rPr>
        <w:t>
      4. Осы Қағидалардың мақсаттары үшін әлеуметтік көмек ретінде Тараз қалалық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Start w:name="z27" w:id="19"/>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 </w:t>
      </w:r>
    </w:p>
    <w:bookmarkEnd w:id="19"/>
    <w:bookmarkStart w:name="z28" w:id="20"/>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0"/>
    <w:bookmarkStart w:name="z29" w:id="21"/>
    <w:p>
      <w:pPr>
        <w:spacing w:after="0"/>
        <w:ind w:left="0"/>
        <w:jc w:val="both"/>
      </w:pPr>
      <w:r>
        <w:rPr>
          <w:rFonts w:ascii="Times New Roman"/>
          <w:b w:val="false"/>
          <w:i w:val="false"/>
          <w:color w:val="000000"/>
          <w:sz w:val="28"/>
        </w:rPr>
        <w:t>
      7. Атаулы және мереке күндеріне бір рет әлеуметтік көмек:9 мамырға:</w:t>
      </w:r>
    </w:p>
    <w:bookmarkEnd w:id="21"/>
    <w:bookmarkStart w:name="z30" w:id="22"/>
    <w:p>
      <w:pPr>
        <w:spacing w:after="0"/>
        <w:ind w:left="0"/>
        <w:jc w:val="both"/>
      </w:pPr>
      <w:r>
        <w:rPr>
          <w:rFonts w:ascii="Times New Roman"/>
          <w:b w:val="false"/>
          <w:i w:val="false"/>
          <w:color w:val="000000"/>
          <w:sz w:val="28"/>
        </w:rPr>
        <w:t>
       - Ұлы Отан соғысының қатысушылары мен мүгедектеріне 150 000 (жүз елу мың) теңге көлемінде;</w:t>
      </w:r>
    </w:p>
    <w:bookmarkEnd w:id="22"/>
    <w:bookmarkStart w:name="z31" w:id="23"/>
    <w:p>
      <w:pPr>
        <w:spacing w:after="0"/>
        <w:ind w:left="0"/>
        <w:jc w:val="both"/>
      </w:pPr>
      <w:r>
        <w:rPr>
          <w:rFonts w:ascii="Times New Roman"/>
          <w:b w:val="false"/>
          <w:i w:val="false"/>
          <w:color w:val="000000"/>
          <w:sz w:val="28"/>
        </w:rPr>
        <w:t>
       -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30 000 (отыз мың) теңге көлемінде;</w:t>
      </w:r>
    </w:p>
    <w:bookmarkEnd w:id="23"/>
    <w:bookmarkStart w:name="z32" w:id="24"/>
    <w:p>
      <w:pPr>
        <w:spacing w:after="0"/>
        <w:ind w:left="0"/>
        <w:jc w:val="both"/>
      </w:pPr>
      <w:r>
        <w:rPr>
          <w:rFonts w:ascii="Times New Roman"/>
          <w:b w:val="false"/>
          <w:i w:val="false"/>
          <w:color w:val="000000"/>
          <w:sz w:val="28"/>
        </w:rPr>
        <w:t>
       -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30 000 (отыз мың) теңге көлемінде</w:t>
      </w:r>
    </w:p>
    <w:bookmarkEnd w:id="24"/>
    <w:p>
      <w:pPr>
        <w:spacing w:after="0"/>
        <w:ind w:left="0"/>
        <w:jc w:val="both"/>
      </w:pPr>
      <w:r>
        <w:rPr>
          <w:rFonts w:ascii="Times New Roman"/>
          <w:b w:val="false"/>
          <w:i w:val="false"/>
          <w:color w:val="000000"/>
          <w:sz w:val="28"/>
        </w:rPr>
        <w:t xml:space="preserve">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w:t>
      </w:r>
    </w:p>
    <w:bookmarkStart w:name="z33" w:id="25"/>
    <w:p>
      <w:pPr>
        <w:spacing w:after="0"/>
        <w:ind w:left="0"/>
        <w:jc w:val="both"/>
      </w:pPr>
      <w:r>
        <w:rPr>
          <w:rFonts w:ascii="Times New Roman"/>
          <w:b w:val="false"/>
          <w:i w:val="false"/>
          <w:color w:val="000000"/>
          <w:sz w:val="28"/>
        </w:rPr>
        <w:t>
      екiншi рет некеге тұрмаған әйелдерiне (күйеулерiне) 15 000 (он бес мың) теңге көлемінде;</w:t>
      </w:r>
    </w:p>
    <w:bookmarkEnd w:id="25"/>
    <w:bookmarkStart w:name="z34" w:id="26"/>
    <w:p>
      <w:pPr>
        <w:spacing w:after="0"/>
        <w:ind w:left="0"/>
        <w:jc w:val="both"/>
      </w:pPr>
      <w:r>
        <w:rPr>
          <w:rFonts w:ascii="Times New Roman"/>
          <w:b w:val="false"/>
          <w:i w:val="false"/>
          <w:color w:val="000000"/>
          <w:sz w:val="28"/>
        </w:rPr>
        <w:t>
       - Ұлы Отан соғысы жылдарында тылдағы қажырлы еңбегi және мiнсiз әскери қызметi үшiн бұрынғы Кеңес Социалистік Республикалар Одағының ордендерiмен және медальдерiмен наградталған адамдарға 15 000 (он бес мың) теңге көлемінде көрсетіледі.</w:t>
      </w:r>
    </w:p>
    <w:bookmarkEnd w:id="26"/>
    <w:bookmarkStart w:name="z35" w:id="27"/>
    <w:p>
      <w:pPr>
        <w:spacing w:after="0"/>
        <w:ind w:left="0"/>
        <w:jc w:val="both"/>
      </w:pPr>
      <w:r>
        <w:rPr>
          <w:rFonts w:ascii="Times New Roman"/>
          <w:b w:val="false"/>
          <w:i w:val="false"/>
          <w:color w:val="000000"/>
          <w:sz w:val="28"/>
        </w:rPr>
        <w:t>
       - 1941 жылғы 22 маусым - 1945 жылғы 9 мамыр аралығында кемiнде алты ай жұмыс iстеген (әскери қызмет өткерген) адамдарға 15 000 (он бес мың) теңге көлемінде.</w:t>
      </w:r>
    </w:p>
    <w:bookmarkEnd w:id="27"/>
    <w:bookmarkStart w:name="z36" w:id="28"/>
    <w:p>
      <w:pPr>
        <w:spacing w:after="0"/>
        <w:ind w:left="0"/>
        <w:jc w:val="both"/>
      </w:pPr>
      <w:r>
        <w:rPr>
          <w:rFonts w:ascii="Times New Roman"/>
          <w:b w:val="false"/>
          <w:i w:val="false"/>
          <w:color w:val="000000"/>
          <w:sz w:val="28"/>
        </w:rPr>
        <w:t>
      15 ақпанға:</w:t>
      </w:r>
    </w:p>
    <w:bookmarkEnd w:id="28"/>
    <w:bookmarkStart w:name="z37" w:id="29"/>
    <w:p>
      <w:pPr>
        <w:spacing w:after="0"/>
        <w:ind w:left="0"/>
        <w:jc w:val="both"/>
      </w:pP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29"/>
    <w:bookmarkStart w:name="z38" w:id="30"/>
    <w:p>
      <w:pPr>
        <w:spacing w:after="0"/>
        <w:ind w:left="0"/>
        <w:jc w:val="both"/>
      </w:pPr>
      <w:r>
        <w:rPr>
          <w:rFonts w:ascii="Times New Roman"/>
          <w:b w:val="false"/>
          <w:i w:val="false"/>
          <w:color w:val="000000"/>
          <w:sz w:val="28"/>
        </w:rPr>
        <w:t>
      -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мың) теңге көлемінде;</w:t>
      </w:r>
    </w:p>
    <w:bookmarkEnd w:id="30"/>
    <w:bookmarkStart w:name="z39" w:id="31"/>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жiберiлген жұмысшылар мен қызметшiлерге 15 000 (он мың) теңге көлемінде көрсетіледі.</w:t>
      </w:r>
    </w:p>
    <w:bookmarkEnd w:id="31"/>
    <w:p>
      <w:pPr>
        <w:spacing w:after="0"/>
        <w:ind w:left="0"/>
        <w:jc w:val="both"/>
      </w:pPr>
      <w:r>
        <w:rPr>
          <w:rFonts w:ascii="Times New Roman"/>
          <w:b w:val="false"/>
          <w:i w:val="false"/>
          <w:color w:val="000000"/>
          <w:sz w:val="28"/>
        </w:rPr>
        <w:t xml:space="preserve">
       - 26 сәуірде: </w:t>
      </w:r>
    </w:p>
    <w:bookmarkStart w:name="z41" w:id="32"/>
    <w:p>
      <w:pPr>
        <w:spacing w:after="0"/>
        <w:ind w:left="0"/>
        <w:jc w:val="both"/>
      </w:pP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2"/>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жоюға қатысқан адамдарға 15 000 (он бес мың) теңге көлемінде көрсетіледі.</w:t>
      </w:r>
    </w:p>
    <w:bookmarkStart w:name="z42" w:id="33"/>
    <w:p>
      <w:pPr>
        <w:spacing w:after="0"/>
        <w:ind w:left="0"/>
        <w:jc w:val="both"/>
      </w:pPr>
      <w:r>
        <w:rPr>
          <w:rFonts w:ascii="Times New Roman"/>
          <w:b w:val="false"/>
          <w:i w:val="false"/>
          <w:color w:val="000000"/>
          <w:sz w:val="28"/>
        </w:rPr>
        <w:t>
       - Чернобыль атом электростанциясындағы апаттың, азаматтық немесе әскери мақсаттағы объектілердегі басқа да радиациялық апаттар мен авариялардың зардаптарын жою кезіндегі қаза тапқан адамдардың отбасы 15 000 (он бес мың) теңге көлемінде;</w:t>
      </w:r>
    </w:p>
    <w:bookmarkEnd w:id="33"/>
    <w:bookmarkStart w:name="z43" w:id="34"/>
    <w:p>
      <w:pPr>
        <w:spacing w:after="0"/>
        <w:ind w:left="0"/>
        <w:jc w:val="both"/>
      </w:pPr>
      <w:r>
        <w:rPr>
          <w:rFonts w:ascii="Times New Roman"/>
          <w:b w:val="false"/>
          <w:i w:val="false"/>
          <w:color w:val="000000"/>
          <w:sz w:val="28"/>
        </w:rPr>
        <w:t>
       - Чернобыль атом электростанциясындағы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ауруна шалдығып қайтыс болғандардың, немесе өлімі белгіленген тәртіппен солардың ықпалына байланысты болған мүгедектердің, сондай-ақ азаматтардың отбасы 15 000 (он бес мың) теңге көлемінде.</w:t>
      </w:r>
    </w:p>
    <w:bookmarkEnd w:id="34"/>
    <w:bookmarkStart w:name="z44" w:id="35"/>
    <w:p>
      <w:pPr>
        <w:spacing w:after="0"/>
        <w:ind w:left="0"/>
        <w:jc w:val="both"/>
      </w:pPr>
      <w:r>
        <w:rPr>
          <w:rFonts w:ascii="Times New Roman"/>
          <w:b w:val="false"/>
          <w:i w:val="false"/>
          <w:color w:val="000000"/>
          <w:sz w:val="28"/>
        </w:rPr>
        <w:t>
      29 тамызға:</w:t>
      </w:r>
    </w:p>
    <w:bookmarkEnd w:id="35"/>
    <w:bookmarkStart w:name="z45" w:id="36"/>
    <w:p>
      <w:pPr>
        <w:spacing w:after="0"/>
        <w:ind w:left="0"/>
        <w:jc w:val="both"/>
      </w:pPr>
      <w:r>
        <w:rPr>
          <w:rFonts w:ascii="Times New Roman"/>
          <w:b w:val="false"/>
          <w:i w:val="false"/>
          <w:color w:val="000000"/>
          <w:sz w:val="28"/>
        </w:rPr>
        <w:t xml:space="preserve">
      -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30 000 (отыз мың) теңге көлемінде; </w:t>
      </w:r>
    </w:p>
    <w:bookmarkEnd w:id="36"/>
    <w:bookmarkStart w:name="z46" w:id="37"/>
    <w:p>
      <w:pPr>
        <w:spacing w:after="0"/>
        <w:ind w:left="0"/>
        <w:jc w:val="both"/>
      </w:pPr>
      <w:r>
        <w:rPr>
          <w:rFonts w:ascii="Times New Roman"/>
          <w:b w:val="false"/>
          <w:i w:val="false"/>
          <w:color w:val="000000"/>
          <w:sz w:val="28"/>
        </w:rPr>
        <w:t>
      - әскери қызметшi қаза болған жағдайда оның отбасына (бiрақ үш адамнан аспайтын) ол жерленген жерге тегін барып қайтуына көрсетіледі.</w:t>
      </w:r>
    </w:p>
    <w:bookmarkEnd w:id="37"/>
    <w:bookmarkStart w:name="z47" w:id="38"/>
    <w:p>
      <w:pPr>
        <w:spacing w:after="0"/>
        <w:ind w:left="0"/>
        <w:jc w:val="both"/>
      </w:pPr>
      <w:r>
        <w:rPr>
          <w:rFonts w:ascii="Times New Roman"/>
          <w:b w:val="false"/>
          <w:i w:val="false"/>
          <w:color w:val="000000"/>
          <w:sz w:val="28"/>
        </w:rPr>
        <w:t>
      8. Өтініші бойынша бір рет әлеуметтік көмек:</w:t>
      </w:r>
    </w:p>
    <w:bookmarkEnd w:id="38"/>
    <w:bookmarkStart w:name="z48" w:id="39"/>
    <w:p>
      <w:pPr>
        <w:spacing w:after="0"/>
        <w:ind w:left="0"/>
        <w:jc w:val="both"/>
      </w:pPr>
      <w:r>
        <w:rPr>
          <w:rFonts w:ascii="Times New Roman"/>
          <w:b w:val="false"/>
          <w:i w:val="false"/>
          <w:color w:val="000000"/>
          <w:sz w:val="28"/>
        </w:rPr>
        <w:t>
       - Ұлы Отан соғысының қатысушылары мен мүгедектеріне, оларға теңестерілген тұлғаларға жол шығыны төлемінсіз, шипажайлық-курорттық жолдамалар түрінде 40 (қырық) айлық есептік көрсеткіш көлемінен кем емес;</w:t>
      </w:r>
    </w:p>
    <w:bookmarkEnd w:id="39"/>
    <w:bookmarkStart w:name="z49" w:id="40"/>
    <w:p>
      <w:pPr>
        <w:spacing w:after="0"/>
        <w:ind w:left="0"/>
        <w:jc w:val="both"/>
      </w:pPr>
      <w:r>
        <w:rPr>
          <w:rFonts w:ascii="Times New Roman"/>
          <w:b w:val="false"/>
          <w:i w:val="false"/>
          <w:color w:val="000000"/>
          <w:sz w:val="28"/>
        </w:rPr>
        <w:t>
       - табиғи зілзаланың немесе өрттің салдарынан азаматқа (отбасына) не оның мүлкіне зи ян келтірілгенде арнайы комиссия белгілеген 100 (жүз) айлық есептік көрсеткіш шегінде көрсетіледі.</w:t>
      </w:r>
    </w:p>
    <w:bookmarkEnd w:id="40"/>
    <w:bookmarkStart w:name="z50" w:id="41"/>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p>
    <w:bookmarkEnd w:id="41"/>
    <w:bookmarkStart w:name="z51" w:id="42"/>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ең төмен күнкөріс деңгейінің 10 (он) еселік көлемінен аспайтын орташа табысы бар мұқтаж азаматтар алты ай ішінде уәкілетті органға өтініш береді.</w:t>
      </w:r>
    </w:p>
    <w:bookmarkEnd w:id="42"/>
    <w:bookmarkStart w:name="z52" w:id="43"/>
    <w:p>
      <w:pPr>
        <w:spacing w:after="0"/>
        <w:ind w:left="0"/>
        <w:jc w:val="both"/>
      </w:pPr>
      <w:r>
        <w:rPr>
          <w:rFonts w:ascii="Times New Roman"/>
          <w:b w:val="false"/>
          <w:i w:val="false"/>
          <w:color w:val="000000"/>
          <w:sz w:val="28"/>
        </w:rPr>
        <w:t>
      9. Жоғары білім беру, техникалық және кәсіптік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қала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балаларға 100 (жүз) айлық есептік көрсеткіш көлемінен кем емес;</w:t>
      </w:r>
    </w:p>
    <w:bookmarkEnd w:id="43"/>
    <w:bookmarkStart w:name="z53" w:id="44"/>
    <w:p>
      <w:pPr>
        <w:spacing w:after="0"/>
        <w:ind w:left="0"/>
        <w:jc w:val="both"/>
      </w:pPr>
      <w:r>
        <w:rPr>
          <w:rFonts w:ascii="Times New Roman"/>
          <w:b w:val="false"/>
          <w:i w:val="false"/>
          <w:color w:val="000000"/>
          <w:sz w:val="28"/>
        </w:rPr>
        <w:t xml:space="preserve">
      10. Ең төменгі күнкөріс деңгейінің 2 (екі) еселік көлемінен аспайтын орташа табысы бар, әлеуметтік мәні бар туберкулез ауруымен ауыратын, амбулаториялық жағдайда ем жалғастырушы тұлғаларға бір күнкөріс деңгейі мөлшерінде, мерзімді (ай сайын, 12 ай бойында) әлеуметтік көмек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Жамбыл облысы Тараз қалалық мәслихатының 22.02.2017 </w:t>
      </w:r>
      <w:r>
        <w:rPr>
          <w:rFonts w:ascii="Times New Roman"/>
          <w:b w:val="false"/>
          <w:i w:val="false"/>
          <w:color w:val="ff0000"/>
          <w:sz w:val="28"/>
        </w:rPr>
        <w:t>№ 15-4</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Мерзімді әлеуметтік көмек 1 айлық есептік көрсеткіш көлемінде мұқтаж адамдарға қалалық бағыттағы жолаушылар көлiгiнде жол жүруге өтемақы ұсынылады: </w:t>
      </w:r>
    </w:p>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күнкөріс деңгейінің 10 еселік шамасынан аспайтын орташа табысы бар Ұлы Отан соғысына қатысушылары мен мүгедектеріне;</w:t>
      </w:r>
    </w:p>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күнкөріс деңгейінің 3 еселік шамасынан аспайтын орташа табысы бар "Алтын алқа", "Күміс алқа", "Батыр ана", "І-ші дәрежелі Даңқты аналар", "ІІ-ші дәрежелі Даңқты аналар" алқылармен марапатталған көп балалы аналарға, І-топ мүгедектеріне, нашар көретін ІІ- топ мүгедектеріне, Ауған соғысының, Чернобыль Атом электростанциясы апатын жоюға қатысушыларына және мүгедектеріне, олардың жесірлеріне, сонымен қатар, ядролық сынақтар мен жаттығуларға тiкелей қатысқан адамдарға.</w:t>
      </w:r>
    </w:p>
    <w:p>
      <w:pPr>
        <w:spacing w:after="0"/>
        <w:ind w:left="0"/>
        <w:jc w:val="both"/>
      </w:pPr>
      <w:r>
        <w:rPr>
          <w:rFonts w:ascii="Times New Roman"/>
          <w:b w:val="false"/>
          <w:i w:val="false"/>
          <w:color w:val="000000"/>
          <w:sz w:val="28"/>
        </w:rPr>
        <w:t xml:space="preserve">
      Мерзімді әлеуметтік көмек алу үшін өтініш беруші (немесе оның заңды өкілі) өтінішке қоса мынадай құжаттарды тапсырады: </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w:t>
      </w:r>
    </w:p>
    <w:p>
      <w:pPr>
        <w:spacing w:after="0"/>
        <w:ind w:left="0"/>
        <w:jc w:val="both"/>
      </w:pPr>
      <w:r>
        <w:rPr>
          <w:rFonts w:ascii="Times New Roman"/>
          <w:b w:val="false"/>
          <w:i w:val="false"/>
          <w:color w:val="000000"/>
          <w:sz w:val="28"/>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w:t>
      </w:r>
      <w:r>
        <w:rPr>
          <w:rFonts w:ascii="Times New Roman"/>
          <w:b w:val="false"/>
          <w:i w:val="false"/>
          <w:color w:val="000000"/>
          <w:sz w:val="28"/>
        </w:rPr>
        <w:t>№ 44</w:t>
      </w:r>
      <w:r>
        <w:rPr>
          <w:rFonts w:ascii="Times New Roman"/>
          <w:b w:val="false"/>
          <w:i w:val="false"/>
          <w:color w:val="000000"/>
          <w:sz w:val="28"/>
        </w:rPr>
        <w:t xml:space="preserve"> бұйрығымен (Нормативтік құқықтық актілерді мемлекеттік тіркеу тізілімінде №10589 болып тіркелген) бекітілген нысан бойынша мүгедектігі туралы анықтаманың көшірмесі (мүгедектер үшін) немесе санатын растайтын құжаттың көшірмесі;</w:t>
      </w:r>
    </w:p>
    <w:p>
      <w:pPr>
        <w:spacing w:after="0"/>
        <w:ind w:left="0"/>
        <w:jc w:val="both"/>
      </w:pPr>
      <w:r>
        <w:rPr>
          <w:rFonts w:ascii="Times New Roman"/>
          <w:b w:val="false"/>
          <w:i w:val="false"/>
          <w:color w:val="000000"/>
          <w:sz w:val="28"/>
        </w:rPr>
        <w:t>
      банк шотының нөмірі туралы мәліметтерді растайтын құжаттың көшірмесі;</w:t>
      </w:r>
    </w:p>
    <w:p>
      <w:pPr>
        <w:spacing w:after="0"/>
        <w:ind w:left="0"/>
        <w:jc w:val="both"/>
      </w:pPr>
      <w:r>
        <w:rPr>
          <w:rFonts w:ascii="Times New Roman"/>
          <w:b w:val="false"/>
          <w:i w:val="false"/>
          <w:color w:val="000000"/>
          <w:sz w:val="28"/>
        </w:rPr>
        <w:t>
      табысы туралы мәлімет.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 тармақпен толықтырылды – Жамбыл облысы Тараз қалалық мәслихатының 05.09.2016 </w:t>
      </w:r>
      <w:r>
        <w:rPr>
          <w:rFonts w:ascii="Times New Roman"/>
          <w:b w:val="false"/>
          <w:i w:val="false"/>
          <w:color w:val="ff0000"/>
          <w:sz w:val="28"/>
        </w:rPr>
        <w:t>№8-9</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 </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11. Табыстарын есепке алмай Ұлы Отан соғысының қатысушылары мен мүгедектеріне байланыс қызметі (абоненттік төлем) мен табиғи газ төлемі шығындарын төлеуге 1 (бір) айлық есептік көрсеткіш мөлшерінде әлеуметтік көмек мерзімді (ай сайын) көрсетіледі.</w:t>
      </w:r>
    </w:p>
    <w:bookmarkEnd w:id="45"/>
    <w:bookmarkStart w:name="z55" w:id="46"/>
    <w:p>
      <w:pPr>
        <w:spacing w:after="0"/>
        <w:ind w:left="0"/>
        <w:jc w:val="left"/>
      </w:pPr>
      <w:r>
        <w:rPr>
          <w:rFonts w:ascii="Times New Roman"/>
          <w:b/>
          <w:i w:val="false"/>
          <w:color w:val="000000"/>
        </w:rPr>
        <w:t xml:space="preserve"> 3. Әлеуметтік көмек көрсету тәртібі</w:t>
      </w:r>
    </w:p>
    <w:bookmarkEnd w:id="46"/>
    <w:bookmarkStart w:name="z56" w:id="47"/>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Тараз қаласы әкімдігі бекіткен тізім бойынша көрсетіледі.</w:t>
      </w:r>
    </w:p>
    <w:bookmarkEnd w:id="47"/>
    <w:bookmarkStart w:name="z57" w:id="48"/>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8"/>
    <w:bookmarkStart w:name="z58" w:id="49"/>
    <w:p>
      <w:pPr>
        <w:spacing w:after="0"/>
        <w:ind w:left="0"/>
        <w:jc w:val="both"/>
      </w:pPr>
      <w:r>
        <w:rPr>
          <w:rFonts w:ascii="Times New Roman"/>
          <w:b w:val="false"/>
          <w:i w:val="false"/>
          <w:color w:val="000000"/>
          <w:sz w:val="28"/>
        </w:rPr>
        <w:t>
      жеке басын куәландыратын құжатты;</w:t>
      </w:r>
    </w:p>
    <w:bookmarkEnd w:id="49"/>
    <w:bookmarkStart w:name="z59" w:id="50"/>
    <w:p>
      <w:pPr>
        <w:spacing w:after="0"/>
        <w:ind w:left="0"/>
        <w:jc w:val="both"/>
      </w:pPr>
      <w:r>
        <w:rPr>
          <w:rFonts w:ascii="Times New Roman"/>
          <w:b w:val="false"/>
          <w:i w:val="false"/>
          <w:color w:val="000000"/>
          <w:sz w:val="28"/>
        </w:rPr>
        <w:t>
      тұрақты тұрғылықты жері бойынша тіркелгенін растайтын құжатты;</w:t>
      </w:r>
    </w:p>
    <w:bookmarkEnd w:id="50"/>
    <w:bookmarkStart w:name="z60" w:id="51"/>
    <w:p>
      <w:pPr>
        <w:spacing w:after="0"/>
        <w:ind w:left="0"/>
        <w:jc w:val="both"/>
      </w:pPr>
      <w:r>
        <w:rPr>
          <w:rFonts w:ascii="Times New Roman"/>
          <w:b w:val="false"/>
          <w:i w:val="false"/>
          <w:color w:val="000000"/>
          <w:sz w:val="28"/>
        </w:rPr>
        <w:t>
      Үлгілік қағидаларға 1-қосымшаға сәйкес адамның (отбасының) құрамы туралы мәліметтерді;</w:t>
      </w:r>
    </w:p>
    <w:bookmarkEnd w:id="51"/>
    <w:bookmarkStart w:name="z61" w:id="52"/>
    <w:p>
      <w:pPr>
        <w:spacing w:after="0"/>
        <w:ind w:left="0"/>
        <w:jc w:val="both"/>
      </w:pPr>
      <w:r>
        <w:rPr>
          <w:rFonts w:ascii="Times New Roman"/>
          <w:b w:val="false"/>
          <w:i w:val="false"/>
          <w:color w:val="000000"/>
          <w:sz w:val="28"/>
        </w:rPr>
        <w:t>
      адамның (отбасы мүшелерінің) табыстары туралы мәліметтерді;</w:t>
      </w:r>
    </w:p>
    <w:bookmarkEnd w:id="52"/>
    <w:bookmarkStart w:name="z62" w:id="53"/>
    <w:p>
      <w:pPr>
        <w:spacing w:after="0"/>
        <w:ind w:left="0"/>
        <w:jc w:val="both"/>
      </w:pPr>
      <w:r>
        <w:rPr>
          <w:rFonts w:ascii="Times New Roman"/>
          <w:b w:val="false"/>
          <w:i w:val="false"/>
          <w:color w:val="000000"/>
          <w:sz w:val="28"/>
        </w:rPr>
        <w:t>
      өмірлік қиын жағдайдың туындағанын растайтын актіні және/немесе құжатты ұсынады.</w:t>
      </w:r>
    </w:p>
    <w:bookmarkEnd w:id="53"/>
    <w:bookmarkStart w:name="z63" w:id="54"/>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4"/>
    <w:bookmarkStart w:name="z64" w:id="55"/>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5"/>
    <w:bookmarkStart w:name="z65" w:id="56"/>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6"/>
    <w:bookmarkStart w:name="z66" w:id="57"/>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7"/>
    <w:bookmarkStart w:name="z67" w:id="58"/>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8"/>
    <w:bookmarkStart w:name="z68" w:id="59"/>
    <w:p>
      <w:pPr>
        <w:spacing w:after="0"/>
        <w:ind w:left="0"/>
        <w:jc w:val="both"/>
      </w:pPr>
      <w:r>
        <w:rPr>
          <w:rFonts w:ascii="Times New Roman"/>
          <w:b w:val="false"/>
          <w:i w:val="false"/>
          <w:color w:val="000000"/>
          <w:sz w:val="28"/>
        </w:rPr>
        <w:t>
      19.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9"/>
    <w:bookmarkStart w:name="z69" w:id="60"/>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0"/>
    <w:bookmarkStart w:name="z70" w:id="61"/>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1"/>
    <w:bookmarkStart w:name="z71" w:id="62"/>
    <w:p>
      <w:pPr>
        <w:spacing w:after="0"/>
        <w:ind w:left="0"/>
        <w:jc w:val="both"/>
      </w:pPr>
      <w:r>
        <w:rPr>
          <w:rFonts w:ascii="Times New Roman"/>
          <w:b w:val="false"/>
          <w:i w:val="false"/>
          <w:color w:val="000000"/>
          <w:sz w:val="28"/>
        </w:rPr>
        <w:t>
      Осы Қағидалардың 17 және 18-тармақтарында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2"/>
    <w:bookmarkStart w:name="z72" w:id="63"/>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3"/>
    <w:bookmarkStart w:name="z73" w:id="64"/>
    <w:p>
      <w:pPr>
        <w:spacing w:after="0"/>
        <w:ind w:left="0"/>
        <w:jc w:val="both"/>
      </w:pPr>
      <w:r>
        <w:rPr>
          <w:rFonts w:ascii="Times New Roman"/>
          <w:b w:val="false"/>
          <w:i w:val="false"/>
          <w:color w:val="000000"/>
          <w:sz w:val="28"/>
        </w:rPr>
        <w:t>
      23. Белгіленген негіздемелердің біреуі бойынша әлеуметтік көмек күнтізбелік бір жыл ішінде қайта көрсетілмейді.</w:t>
      </w:r>
    </w:p>
    <w:bookmarkEnd w:id="64"/>
    <w:bookmarkStart w:name="z74" w:id="65"/>
    <w:p>
      <w:pPr>
        <w:spacing w:after="0"/>
        <w:ind w:left="0"/>
        <w:jc w:val="both"/>
      </w:pPr>
      <w:r>
        <w:rPr>
          <w:rFonts w:ascii="Times New Roman"/>
          <w:b w:val="false"/>
          <w:i w:val="false"/>
          <w:color w:val="000000"/>
          <w:sz w:val="28"/>
        </w:rPr>
        <w:t>
      24. Әлеуметтік көмек көрсетуден бас тарту:</w:t>
      </w:r>
    </w:p>
    <w:bookmarkEnd w:id="65"/>
    <w:bookmarkStart w:name="z75" w:id="6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6"/>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Start w:name="z76" w:id="67"/>
    <w:p>
      <w:pPr>
        <w:spacing w:after="0"/>
        <w:ind w:left="0"/>
        <w:jc w:val="both"/>
      </w:pPr>
      <w:r>
        <w:rPr>
          <w:rFonts w:ascii="Times New Roman"/>
          <w:b w:val="false"/>
          <w:i w:val="false"/>
          <w:color w:val="000000"/>
          <w:sz w:val="28"/>
        </w:rPr>
        <w:t>
      25. Әлеуметтік көмек ұсынуға шығыстарды қаржыландыру Тараз қаласының бюджетінде көзделген ағымдағы қаржы жылына арналған қаражат шегінде жүзеге асырылады.</w:t>
      </w:r>
    </w:p>
    <w:bookmarkEnd w:id="67"/>
    <w:bookmarkStart w:name="z77" w:id="6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8"/>
    <w:bookmarkStart w:name="z78" w:id="69"/>
    <w:p>
      <w:pPr>
        <w:spacing w:after="0"/>
        <w:ind w:left="0"/>
        <w:jc w:val="both"/>
      </w:pPr>
      <w:r>
        <w:rPr>
          <w:rFonts w:ascii="Times New Roman"/>
          <w:b w:val="false"/>
          <w:i w:val="false"/>
          <w:color w:val="000000"/>
          <w:sz w:val="28"/>
        </w:rPr>
        <w:t>
      26. Әлеуметтік көмек:</w:t>
      </w:r>
    </w:p>
    <w:bookmarkEnd w:id="69"/>
    <w:bookmarkStart w:name="z79" w:id="70"/>
    <w:p>
      <w:pPr>
        <w:spacing w:after="0"/>
        <w:ind w:left="0"/>
        <w:jc w:val="both"/>
      </w:pPr>
      <w:r>
        <w:rPr>
          <w:rFonts w:ascii="Times New Roman"/>
          <w:b w:val="false"/>
          <w:i w:val="false"/>
          <w:color w:val="000000"/>
          <w:sz w:val="28"/>
        </w:rPr>
        <w:t>
      1) алушы қайтыс болған;</w:t>
      </w:r>
    </w:p>
    <w:bookmarkEnd w:id="70"/>
    <w:bookmarkStart w:name="z80" w:id="71"/>
    <w:p>
      <w:pPr>
        <w:spacing w:after="0"/>
        <w:ind w:left="0"/>
        <w:jc w:val="both"/>
      </w:pPr>
      <w:r>
        <w:rPr>
          <w:rFonts w:ascii="Times New Roman"/>
          <w:b w:val="false"/>
          <w:i w:val="false"/>
          <w:color w:val="000000"/>
          <w:sz w:val="28"/>
        </w:rPr>
        <w:t>
      2) алушы Тараз қаласы шегінен тыс тұрақты тұруға кеткен;</w:t>
      </w:r>
    </w:p>
    <w:bookmarkEnd w:id="71"/>
    <w:bookmarkStart w:name="z81" w:id="7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2"/>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 </w:t>
      </w:r>
    </w:p>
    <w:bookmarkStart w:name="z82" w:id="73"/>
    <w:p>
      <w:pPr>
        <w:spacing w:after="0"/>
        <w:ind w:left="0"/>
        <w:jc w:val="left"/>
      </w:pPr>
      <w:r>
        <w:rPr>
          <w:rFonts w:ascii="Times New Roman"/>
          <w:b/>
          <w:i w:val="false"/>
          <w:color w:val="000000"/>
        </w:rPr>
        <w:t xml:space="preserve"> 5. Қорытынды ереже</w:t>
      </w:r>
    </w:p>
    <w:bookmarkEnd w:id="73"/>
    <w:bookmarkStart w:name="z83" w:id="74"/>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