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b9da" w14:textId="1ccb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қалалық бюджет туралы" Тараз қалалық мәслихатының 2015 жылғы 23 желтоқсандағы №48-3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2016 жылғы 13 мамырдағы № 3-3 шешімі. Жамбыл облысы Әділет департаментінде 2016 жылғы 23 мамырда № 3088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қалалық бюджет туралы" Тараз қалалық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№2879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6 қаңтарында №1 "Жамбыл Тараз"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"29 312 975" сандары "32 294 405"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"22 204 386" сандары "25 185 816"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"29 369 397" сандары "32 436 550"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"таза бюджеттік кредиттеу" деген жолдағы "0" сандары "3 621 756"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"бюджеттік кредиттер" деген жолдағы "0" сандары "3 621 756"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"-56 422" сандары "-3 763 901"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"56 422" сандары "3 763 901"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"571 828" сандары "4 279 307"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"100 000" сандары "120 000"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тіркеуден өткен күннен бастап күшіне енеді және 2016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Нарбаев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мамырдағы №3-3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№48-3 шешіміне 1-қосымша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891"/>
        <w:gridCol w:w="521"/>
        <w:gridCol w:w="6866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25 185 816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90"/>
        <w:gridCol w:w="1090"/>
        <w:gridCol w:w="6336"/>
        <w:gridCol w:w="3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1 976 026`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1 976 026`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173"/>
        <w:gridCol w:w="1732"/>
        <w:gridCol w:w="7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006"/>
        <w:gridCol w:w="2006"/>
        <w:gridCol w:w="2798"/>
        <w:gridCol w:w="4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