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fde7" w14:textId="037f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Тараз қалалық мәслихатының 2015 жылғы 23 желтоқсандағы №48-3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2016 жылғы 3 маусымдағы № 4-3 шешімі. Жамбыл облысы Әділет департаментінде 2016 жылғы 15 маусымда № 3109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қалалық бюджет туралы" Тараз қалалық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№2879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6 қаңтарында №1 "Жамбыл Тараз"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тіркеуден өткен күннен бастап күшіне енеді және 2016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№48-3 шешіміне 1-қосымша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90"/>
        <w:gridCol w:w="1090"/>
        <w:gridCol w:w="6336"/>
        <w:gridCol w:w="3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732"/>
        <w:gridCol w:w="7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006"/>
        <w:gridCol w:w="2006"/>
        <w:gridCol w:w="2798"/>
        <w:gridCol w:w="4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