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46387" w14:textId="4a463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Тарифті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қаласының әкімдігінің 2016 жылғы 26 тамыздағы № 572 қаулысы. Жамбыл облысы Әділет департаментінде 2016 жылғы 31 тамыздағы № 3155 қаулысы. Күші жойылды - Жамбыл облысы Тараз қаласы әкімдігінің 2017 жылғы 20 маусымдағы №469 қаулысымен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Жамбыл облысы Тараз қаласы әкімдігінің 20.06.2017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469 </w:t>
      </w:r>
      <w:r>
        <w:rPr>
          <w:rFonts w:ascii="Times New Roman"/>
          <w:b w:val="false"/>
          <w:i w:val="false"/>
          <w:color w:val="ff0000"/>
          <w:sz w:val="28"/>
        </w:rPr>
        <w:t>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"Автомобиль көлігі туралы" 2003 жылғы 4 шілдедегі Қазақстан Республикасын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Тараз қаласындағы жолаушылар мен багажды автомобильмен тұрақты тасымалдауда жол жүру тарифі барлық жолаушылар үшін - 55 (елу бес)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мектеп оқушыларына (1-11 сынып) – 25 (жиырма бес)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оқушылардың айлық бірыңғай жүру билеті – 900 (тоғыз жүз) теңге болып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Тараз қаласы әкімдігінің төмендегі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"Тарифті белгілеу туралы" Тараз қаласы әкімдігінің 2014 жылғы 08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1145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2434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2014 жылғы 25 желтоқсандағы № 175 "Ақ Жол"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"Тарифті белгілеу туралы" Тараз қаласы әкімдігінің 2014 жылғы 08 желтоқсандағы № 1145 қаулысына өзгерістер енгізу туралы" Тараз қаласы әкімдігінің 2015 жылғы 26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2588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жылғы 27 наурыздағы № 13 (1248) "Жамбыл-Тараз"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қала әкімінің орынбасары Жақсылық Мырзабекұлы Сапаралиевке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Календеров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Тараз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мәслихатының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Б. Нарбаев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"26" тамыз 2016 жыл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