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5177" w14:textId="4b45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Тараз қалалық мәслихатының 2015 жылғы 23 желтоқсандағы №48-3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2016 жылғы 28 қыркүйектегі № 9-4 шешімі. Жамбыл облысы Әділет департаментінде 2016 жылғы 4 қазанда № 3167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қалалық бюджет туралы" Тараз қалалық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6 қаңтарында №1 "Жамбыл Тараз"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 "33 121 319" сандары "33 291 319"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"6 886 732" сандары "7 027 732"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"123 768" сандары "116 068"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"308 089" сандары "344 789"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 "36 088 750" сандары "36 258 750"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тіркеуден өткен күннен бастап күшіне енеді және 2016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№48-3 шешіміне 1-қосымша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90"/>
        <w:gridCol w:w="1090"/>
        <w:gridCol w:w="6336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алып коюлар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732"/>
        <w:gridCol w:w="7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006"/>
        <w:gridCol w:w="2006"/>
        <w:gridCol w:w="2798"/>
        <w:gridCol w:w="4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