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89e9" w14:textId="3848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қалалық бюджет туралы" Тараз қалалық мәслихатының 2015 жылғы 23 желтоқсандағы №48-3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2016 жылғы 28 қазандағы № 10-4 шешімі. Жамбыл облысы Әділет департаментінде 2016 жылғы 28 қазанда № 3196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қалалық бюджет туралы" Тараз қалалық мәслихатының 2015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2879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6 қаңтарында №1 "Жамбыл Тараз"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"33 291 319" сандары "33 608 386"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"7 027 732" сандары "7 098 205"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"116 068" сандары "115 595"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"344 789" сандары "420 332"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"25 802 730" сандары "25 974 254"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"36 258 750" сандары "36 575 817"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тіркеуден өткен күннен бастап күшіне енеді және 2016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48-3 шешіміне 1-қосымша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891"/>
        <w:gridCol w:w="2"/>
        <w:gridCol w:w="518"/>
        <w:gridCol w:w="6867"/>
        <w:gridCol w:w="35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33 608 386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090"/>
        <w:gridCol w:w="1090"/>
        <w:gridCol w:w="6336"/>
        <w:gridCol w:w="3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36 575 817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20 402 235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11 773 498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-6 763 901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