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7e03c" w14:textId="b87e0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"Тараз қаласында 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Тараз қаласы әкімдігінің 2016 жылғы 11 қаңтардағы № 3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қаласының әкімдігінің 2016 жылғы 13 қазандағы № 717 қаулысы. Жамбыл облысы Әділет департаментінде 2016 жылғы 16 қарашада № 3213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2007 жылғы 27 шілдедегі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Тараз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"Тараз қаласында 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Тараз қаласы әкімдігінің 2016 жылғы 11 қаңтардағы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кесімдердің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2908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жылдың 20 қаңтардағы № 3 (1291) "Жамбыл-Тараз" газетінде жарияланған) төмендегідей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мектепке дейінгі жекеменшік ұйымдармен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8"/>
        <w:gridCol w:w="1585"/>
        <w:gridCol w:w="752"/>
        <w:gridCol w:w="2419"/>
        <w:gridCol w:w="752"/>
        <w:gridCol w:w="752"/>
        <w:gridCol w:w="2422"/>
      </w:tblGrid>
      <w:tr>
        <w:trPr>
          <w:trHeight w:val="30" w:hRule="atLeast"/>
        </w:trPr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Салтанат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балабақшасы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жауапкершілігі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шектеулі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серіктестігі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"Нұрсана" балабақшасы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"Медина" балабақшасы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"Индиго-Тараз" жекеменшік балабақшасы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"Асем-Ай" жекеменшік балабақшасы "Асан-Тараз"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"Нұрлы болашақ" жекеменшік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балабақшасы "Шың" білім беру орталығы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Тараз қаласы әкімінің орынбасары Кенжебек Мамашбайұлы Олжабайға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Календеров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