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b62e" w14:textId="d25b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2017-2019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2016 жылғы 23 желтоқсандағы № 13-3 шешімі. Жамбыл облысы Әділет департаментінде 2016 жылғы 26 желтоқсанда № 3261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желтоқсандагы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2017-2019 жылдарға арналған қалалық бюджет,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43 221 696 мың теңге, оның ішінде: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7 811 808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148 290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828 090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34 433 508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46 256 484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- 0 теңге: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629 514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629 514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-3 664 302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- 3 664 302 мың теңге: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3 171 028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493 274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Жамбыл облысы Тараз қалалық мәслихатының 16.06.2017 </w:t>
      </w:r>
      <w:r>
        <w:rPr>
          <w:rFonts w:ascii="Times New Roman"/>
          <w:b w:val="false"/>
          <w:i w:val="false"/>
          <w:color w:val="ff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қолданысқа енгізіледі) шешімімен; өзгерістер енгізілді - Жамбыл облысы Тараз қалалық мәслихатының 18.08.2017 </w:t>
      </w:r>
      <w:r>
        <w:rPr>
          <w:rFonts w:ascii="Times New Roman"/>
          <w:b w:val="false"/>
          <w:i w:val="false"/>
          <w:color w:val="ff0000"/>
          <w:sz w:val="28"/>
        </w:rPr>
        <w:t>№ 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қолданысқа енгізіледі); 18.10.2017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қолданысқа енгізіледі); 28.11.2017 </w:t>
      </w:r>
      <w:r>
        <w:rPr>
          <w:rFonts w:ascii="Times New Roman"/>
          <w:b w:val="false"/>
          <w:i w:val="false"/>
          <w:color w:val="ff0000"/>
          <w:sz w:val="28"/>
        </w:rPr>
        <w:t>№ 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2017 жылға арналған қала әкімдігінің резерві 55 330 мың теңге сомасындағы мөлшерінде бекітілсін.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– Жамбыл облысы Тараз қалалық мәслихатының 14.04.2017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қолданысқа енгізіледі); 18.08.2017 </w:t>
      </w:r>
      <w:r>
        <w:rPr>
          <w:rFonts w:ascii="Times New Roman"/>
          <w:b w:val="false"/>
          <w:i w:val="false"/>
          <w:color w:val="ff0000"/>
          <w:sz w:val="28"/>
        </w:rPr>
        <w:t>№ 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қолданысқа енгізіледі); 18.10.2017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2017 жылға арналған қалалық бюджеттің атқарылу процессіне секвестрлеуге жатпайтын бюджет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Ауыл шаруашылығы мақсатындағы жер учаскелерін сатудан Тараз қаласы бюджетіне түсетін түсімдердің көлемі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әділет органдарында мемлекеттік тіркеуден өткен күннен бастап күшіне енеді және 2017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хатшысының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13-3 шешіміне 1-қосымша 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Тараз қаласының 2017 жылға арналған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Жамбыл облысы Тараз қалалық мәслихатының 28.11.2017 </w:t>
      </w:r>
      <w:r>
        <w:rPr>
          <w:rFonts w:ascii="Times New Roman"/>
          <w:b w:val="false"/>
          <w:i w:val="false"/>
          <w:color w:val="ff0000"/>
          <w:sz w:val="28"/>
        </w:rPr>
        <w:t>№25-3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43 221 696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7 811 808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2 659 665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2 659 665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2 310 706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34 433 508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34 433 508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143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46 256 484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21 746 191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2 433 442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13 138 306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12 619 082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2 507 881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2 507 881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1 133 981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16 549 684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1 694 901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10 885 380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5 077 767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5 807 613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2 409 765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3 017 509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-3 664 302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329"/>
        <w:gridCol w:w="1329"/>
        <w:gridCol w:w="1820"/>
        <w:gridCol w:w="6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4"/>
        <w:gridCol w:w="751"/>
        <w:gridCol w:w="762"/>
        <w:gridCol w:w="3467"/>
        <w:gridCol w:w="3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 2-қосымша</w:t>
            </w:r>
          </w:p>
        </w:tc>
      </w:tr>
    </w:tbl>
    <w:bookmarkStart w:name="z26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2018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31 292 988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7 497 519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2 589 178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2 589 178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1 960 314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1 960 314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2 046 323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23 434 367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23 434 367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23 434 367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143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31 292 988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21 382 137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5 113 193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2 677 952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2 435 241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13 865 836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13 293 278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1 379 173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1 379 173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1 604 838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3 560 516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2 613 051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2 613 051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2 304 304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№13-3 шешіміне 3-қосымша</w:t>
            </w:r>
          </w:p>
        </w:tc>
      </w:tr>
    </w:tbl>
    <w:bookmarkStart w:name="z48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2019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33 471 649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7 585 272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2 593 145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2 593 145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2 019 124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2 019 124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2 066 786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1 175 131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25 525 011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25 525 011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143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33 471 649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5 262 137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2 826 896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2 435 241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14 225 606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13 642 373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2 139 785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6 324 370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4 192 238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2 632 630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2 632 630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"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№13-3 шешіміне 4-қосымша</w:t>
            </w:r>
          </w:p>
        </w:tc>
      </w:tr>
    </w:tbl>
    <w:bookmarkStart w:name="z70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бюджеттің атқарылу процесінде секвестрлеуге жатпайтын бюджеттік бағдарламалардың тізбесі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008"/>
        <w:gridCol w:w="3008"/>
        <w:gridCol w:w="4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"/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 Атауы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 5-қосымша</w:t>
            </w:r>
          </w:p>
        </w:tc>
      </w:tr>
    </w:tbl>
    <w:bookmarkStart w:name="z71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 учаскелерін сатудан Тараз қаласы бюджетіне түсетін түсімдердің көлемі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2247"/>
        <w:gridCol w:w="1448"/>
        <w:gridCol w:w="2247"/>
        <w:gridCol w:w="3461"/>
        <w:gridCol w:w="1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"/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Атауы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 учаскелерін сатудан түсетін түсімдер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