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4bd3" w14:textId="6484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мектепке дейiнгi тәрбие мен оқытуға мемлекеттiк бiлiм беру тапсырысын, жан басына шаққандағы қаржыландыру және ата-ананың ақы төлеу мөлшерiн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аудандық әкімдігінің 2016 жылғы 12 ақпандағы № 49 қаулысы. Жамбыл облысы Әділет департаментінде 2016 жылғы 2 наурызда № 2955 болып тіркелді. Күші жойылды - Жамбыл облысы Байзақ ауданы әкімдігінің 2016 жылғы 27 мамырдағы № 229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Байзақ ауданы әкімдігінің 27.05.2016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РҚАО-ның ескертпесі.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"Бiлiм туралы" Қазақстан Республикасының 2007 жылғы 27 шiлдедегi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сәйкес Байзақ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2016 жылға арналған мектепке дейiнгi тәрбие мен оқытуға мемлекеттiк бiлiм беру тапсырысын, жан басына шаққандағы қаржыландыру және ата-ананың ақы төлеу мөлшерi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"Байзақ ауданы әкiмiнiң аппараты" коммуналдық мемлекеттiк мекемесi аталған қаулы баспасөз беттерiнде және жергiлiктi атқарушы органның интернет – ресурстарында жариялануын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аудан әкiмiнiң орынбасары Сағындық Жұмағұлұлы Кенжебаевқа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әдiлет органдарында мемлекеттiк тiркелген күннен бастап күшiне енедi және оның алғаш ресми жарияланған күнінен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Шүкеев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 қаулысына 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2679"/>
        <w:gridCol w:w="1373"/>
        <w:gridCol w:w="1374"/>
        <w:gridCol w:w="1687"/>
        <w:gridCol w:w="1687"/>
        <w:gridCol w:w="1688"/>
        <w:gridCol w:w="1375"/>
      </w:tblGrid>
      <w:tr>
        <w:trPr>
          <w:trHeight w:val="30" w:hRule="atLeast"/>
        </w:trPr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тапсырысы, (орын) оның ішінде қаржыландыратыны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ата-ананың ақы төлеу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қаржыландырылатын балабақшаларға жергілікті бюджеттен қосымша бөлінетін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Бала-бақшалар: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31-ден 50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51-ден 75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76-дан 100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101-ден 175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176-ден 200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201-ден 250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250-ден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жекеменшік 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