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b65af" w14:textId="dfb65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"2016 - 2018 жылдарға арналған аудандық бюджет туралы" Байзақ аудандық мәслихатының 2015 жылғы 25 желтоқсандағы №48-3 шешіміне өзгерістер енгізу туралы</w:t>
      </w:r>
    </w:p>
    <w:p>
      <w:pPr>
        <w:spacing w:after="0"/>
        <w:ind w:left="0"/>
        <w:jc w:val="both"/>
      </w:pPr>
      <w:r>
        <w:rPr>
          <w:rFonts w:ascii="Times New Roman"/>
          <w:b w:val="false"/>
          <w:i w:val="false"/>
          <w:color w:val="000000"/>
          <w:sz w:val="28"/>
        </w:rPr>
        <w:t>Жамбыл облысы Байзақ аудандық мәслихатының 2016 жылғы 16 наурыздағы № 52-7 шешімі. Жамбыл облысы Әділет департаментінде 2016 жылғы 25 наурызда № 3001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РҚАО-ның ескертпесі.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"2016-2018 жылдарға арналған облыстық бюджет туралы" Жамбыл облыстық мәслихатының 2014 жылғы 11 желтоқсандағы №33-3 шешіміне өзгерістер мен толықтыру енгізу туралы" Жамбыл облыстық мәслихатының 2016 жылғы 24 ақпандағы </w:t>
      </w:r>
      <w:r>
        <w:rPr>
          <w:rFonts w:ascii="Times New Roman"/>
          <w:b w:val="false"/>
          <w:i w:val="false"/>
          <w:color w:val="000000"/>
          <w:sz w:val="28"/>
        </w:rPr>
        <w:t>№46-5</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№2952</w:t>
      </w:r>
      <w:r>
        <w:rPr>
          <w:rFonts w:ascii="Times New Roman"/>
          <w:b w:val="false"/>
          <w:i w:val="false"/>
          <w:color w:val="000000"/>
          <w:sz w:val="28"/>
        </w:rPr>
        <w:t xml:space="preserve"> болып тіркелген) негізінде аудандық мәслихат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"2016 – 2018 жылдарға арналған аудандық бюджет туралы" Байзақ аудандық мәслихатының 2015 жылғы 25 желтоқсандағы </w:t>
      </w:r>
      <w:r>
        <w:rPr>
          <w:rFonts w:ascii="Times New Roman"/>
          <w:b w:val="false"/>
          <w:i w:val="false"/>
          <w:color w:val="000000"/>
          <w:sz w:val="28"/>
        </w:rPr>
        <w:t>№48-3</w:t>
      </w:r>
      <w:r>
        <w:rPr>
          <w:rFonts w:ascii="Times New Roman"/>
          <w:b w:val="false"/>
          <w:i w:val="false"/>
          <w:color w:val="000000"/>
          <w:sz w:val="28"/>
        </w:rPr>
        <w:t xml:space="preserve"> шешіміне (Нормативтік құқықтық актілерде мемлекеттік тіркеу тізілімінде </w:t>
      </w:r>
      <w:r>
        <w:rPr>
          <w:rFonts w:ascii="Times New Roman"/>
          <w:b w:val="false"/>
          <w:i w:val="false"/>
          <w:color w:val="000000"/>
          <w:sz w:val="28"/>
        </w:rPr>
        <w:t>№2880</w:t>
      </w:r>
      <w:r>
        <w:rPr>
          <w:rFonts w:ascii="Times New Roman"/>
          <w:b w:val="false"/>
          <w:i w:val="false"/>
          <w:color w:val="000000"/>
          <w:sz w:val="28"/>
        </w:rPr>
        <w:t xml:space="preserve"> болып тіркелген, 2016 жылғы 6 қаңтарында аудандық №3-4-5 "Ауыл жаңалығы-Сельская новь" газетінде жарияланған) келесідей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"8 853 263" сандары "8 116 862"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"8 853 263" сандары "8 709 013" сандарымен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"0" саны "4 100" сандарымен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"-41 833" сандары "-629 884" сандарымен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"41 833" сандары "629 884"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тіркеуден өткен күннен бастап күшіне енеді және 2016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Рәпілбеков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хатшысының міндетін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Есимов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2016 жылғы 16 наурыздағы</w:t>
            </w:r>
            <w:r>
              <w:br/>
            </w:r>
            <w:r>
              <w:rPr>
                <w:rFonts w:ascii="Times New Roman"/>
                <w:b w:val="false"/>
                <w:i w:val="false"/>
                <w:color w:val="000000"/>
                <w:sz w:val="20"/>
              </w:rPr>
              <w:t>№52-7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xml:space="preserve">№ 48-3 шешіміне 1 қосымша </w:t>
            </w:r>
          </w:p>
        </w:tc>
      </w:tr>
    </w:tbl>
    <w:bookmarkStart w:name="z29" w:id="0"/>
    <w:p>
      <w:pPr>
        <w:spacing w:after="0"/>
        <w:ind w:left="0"/>
        <w:jc w:val="left"/>
      </w:pPr>
      <w:r>
        <w:rPr>
          <w:rFonts w:ascii="Times New Roman"/>
          <w:b/>
          <w:i w:val="false"/>
          <w:color w:val="000000"/>
        </w:rPr>
        <w:t xml:space="preserve"> 2016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949"/>
        <w:gridCol w:w="554"/>
        <w:gridCol w:w="7311"/>
        <w:gridCol w:w="29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8116862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679810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237800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237800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174500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174500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222300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7409802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7409802</w:t>
            </w:r>
            <w:r>
              <w:br/>
            </w:r>
            <w:r>
              <w:rPr>
                <w:rFonts w:ascii="Times New Roman"/>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7409802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150"/>
        <w:gridCol w:w="1150"/>
        <w:gridCol w:w="6686"/>
        <w:gridCol w:w="25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8709013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581226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21989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21669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123266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118151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369263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358172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11091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26027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22473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17488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11766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6613456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1115048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534147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580901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11847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11847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4976200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4766740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209460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246325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246325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149966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18681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 - әдiстемелiк кешендерді сатып алу және жеткізу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71058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 -шараларды өткiзу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 - ұстауға қамқоршыларға (қорғаншыларға) ай сайынға ақшалай қаражат төлемі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22465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 – медициналық - педагогикалық консультациялық көмек көрсету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22625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489076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200461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146301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39158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240522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109459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18345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32566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51618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45096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41902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93414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77617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77617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15499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15499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266774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114055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98746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дендропарктердiң жұмыс iстеуiн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17737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55638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55038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20576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20576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13367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10167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42638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14435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27933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155032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25963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20233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30258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14728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14811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48258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48258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19234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237340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237340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237340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113168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90168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90168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борышына қызмет көрсету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106474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106474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коюлар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борышын өтеу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41833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47722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2358"/>
        <w:gridCol w:w="1378"/>
        <w:gridCol w:w="2859"/>
        <w:gridCol w:w="43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5889</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5889</w:t>
            </w: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2181"/>
        <w:gridCol w:w="2181"/>
        <w:gridCol w:w="3152"/>
        <w:gridCol w:w="32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-4100</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2267"/>
        <w:gridCol w:w="1325"/>
        <w:gridCol w:w="3224"/>
        <w:gridCol w:w="41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4100</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4100</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690"/>
        <w:gridCol w:w="690"/>
        <w:gridCol w:w="4415"/>
        <w:gridCol w:w="58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- 629884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629884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1902"/>
        <w:gridCol w:w="1902"/>
        <w:gridCol w:w="2307"/>
        <w:gridCol w:w="50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47722</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қалдықтарының қозғалысы</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588051</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28261</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28261</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559790</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кезеңнің соңындағы бюджет қаражатының қалдықтары</w:t>
            </w:r>
            <w:r>
              <w:br/>
            </w:r>
            <w:r>
              <w:rPr>
                <w:rFonts w:ascii="Times New Roman"/>
                <w:b w:val="false"/>
                <w:i w:val="false"/>
                <w:color w:val="000000"/>
                <w:sz w:val="20"/>
              </w:rPr>
              <w:t>
</w:t>
            </w:r>
          </w:p>
        </w:tc>
        <w:tc>
          <w:tcPr>
            <w:tcW w:w="5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559790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2281"/>
        <w:gridCol w:w="2281"/>
        <w:gridCol w:w="3181"/>
        <w:gridCol w:w="29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5889</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5889</w:t>
            </w: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2016 жылғы 16 наурыздағы</w:t>
            </w:r>
            <w:r>
              <w:br/>
            </w:r>
            <w:r>
              <w:rPr>
                <w:rFonts w:ascii="Times New Roman"/>
                <w:b w:val="false"/>
                <w:i w:val="false"/>
                <w:color w:val="000000"/>
                <w:sz w:val="20"/>
              </w:rPr>
              <w:t>№ 52-7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48-3 шешіміне 6 қосымша</w:t>
            </w:r>
          </w:p>
        </w:tc>
      </w:tr>
    </w:tbl>
    <w:bookmarkStart w:name="z282" w:id="1"/>
    <w:p>
      <w:pPr>
        <w:spacing w:after="0"/>
        <w:ind w:left="0"/>
        <w:jc w:val="left"/>
      </w:pPr>
      <w:r>
        <w:rPr>
          <w:rFonts w:ascii="Times New Roman"/>
          <w:b/>
          <w:i w:val="false"/>
          <w:color w:val="000000"/>
        </w:rPr>
        <w:t xml:space="preserve"> 2016 жылға арналған Байзақ ауданының ауылдық округтерінің бюджеттік бағдарламаларының тізбесі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960"/>
        <w:gridCol w:w="2438"/>
        <w:gridCol w:w="2003"/>
        <w:gridCol w:w="1220"/>
        <w:gridCol w:w="1836"/>
        <w:gridCol w:w="1917"/>
        <w:gridCol w:w="1511"/>
      </w:tblGrid>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ауылдық округтері</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аппаратының қызметін қамтамасыз ету"</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органдардың күрделі шығыстары"</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 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өңірлердің экономикалық дамуына жәрдемдесу бойынша шараларды іске асыру</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 "Жергілікті өзін-өзі басқару органдарына берілетін трансферттер"</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"Жалғызтөбе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19542</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2725</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2977</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"Дихан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16281</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2796</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3109</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"Сазтерек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16299</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1322</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658</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1624</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1412</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"Мырзатай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14977</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2607</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3104</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1652</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"Темірбек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17726</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2052</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1361</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"Түймекент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21332</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7127</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8416</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"Жанатұрмыс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21421</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3533</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3289</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"Көктал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16610</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2496</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"Ынтымақ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15606</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1959</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1599</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"Суханбаев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17459</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658</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2255</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21224</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6152</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5292</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"Бурыл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29407</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1772</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11304</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10427</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18348</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2247</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1482</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"Үлгілі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14487</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1751</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4208</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27899</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14508</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18836</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"Қызылжұлдыз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21339</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5249</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7045</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"Ботамойнақ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22420</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5031</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5971</w:t>
            </w: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"Байтерек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25795 </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14255</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358172</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11847</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11091</w:t>
            </w: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2763</w:t>
            </w: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90168</w:t>
            </w: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