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a5d5" w14:textId="85aa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қоғамдық жұмыстарды ұйымдастыру туралы" Байзақ ауданы әкімдігінің 2015 жылғы 10 желтоқсандағы № 642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2016 жылғы 25 ақпандағы № 82 қаулысы. Жамбыл облысы Әділет департаментінде 2016 жылғы 28 наурызда № 3002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Байзақ ауданының әкімдігі </w:t>
      </w:r>
      <w:r>
        <w:rPr>
          <w:rFonts w:ascii="Times New Roman"/>
          <w:b/>
          <w:i w:val="false"/>
          <w:color w:val="000000"/>
          <w:sz w:val="28"/>
        </w:rPr>
        <w:t>ҚАУЛЫ 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Байзақ ауданы әкімдігінің 2015 жылғы 10 желтоқсандағы "2016 жылға қоғамдық жұмыстарды ұйымдастыру туралы" (Нормативтік құқықтық актілерді тіркеу тізілімінде 2015 жылы 29 желтоқсанда </w:t>
      </w:r>
      <w:r>
        <w:rPr>
          <w:rFonts w:ascii="Times New Roman"/>
          <w:b w:val="false"/>
          <w:i w:val="false"/>
          <w:color w:val="000000"/>
          <w:sz w:val="28"/>
        </w:rPr>
        <w:t>№ 2883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1 қаңтарда "Ауыл жаңалығы" - "Сельская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642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қаулымен бекітілген "Ұйымдардың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ұсыныс"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3, 6, 9, 10, 11, 13, 16 тармақтары төмендегідей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2567"/>
        <w:gridCol w:w="2086"/>
        <w:gridCol w:w="1873"/>
        <w:gridCol w:w="2720"/>
        <w:gridCol w:w="1018"/>
        <w:gridCol w:w="1019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"Бәйтерек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 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"Бурыл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 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"Жаңатұрмыс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 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 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"Қызыл жұлдыз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 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"Мырзатай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 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"Сарыкемер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 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"Түймекент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 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"Барлығы" деген жолда "260" деген саны "310" деген санымен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Сағындық Жұмағұлұлы Кенжебаевқа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әділет органдарында мемлекеттік тіркелген күннен бастап күшіне енеді және оны алғашқы ресми жарияланғаннан кейін күнтізбелік он күн өткен соң қолданысқа енгізіледі және 2016 жылдың 1 сәуірінен туындайтын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