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3cca" w14:textId="2573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мәслихатының 2016 жылғы 19 тамыздағы № 6-5 шешімі. Жамбыл облысы Әділет департаментінде 2016 жылғы 19 қыркүйекте № 3159 болып тіркелді. Күші жойылды - Жамбыл облысы Байзақ аудандық мәслихатының 2022 жылғы 30 наурыздағы № 24-5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Байзақ аудандық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РҚАО-ның ескертпесі.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әлеуметтiк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"Қазақстан Республикасындағы мүгедектерді әлеуметтік қорғау туралы" 2005 жылғы 13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Байзақ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балалардың (бұдан әрі – кемтар балалар) ата-аналарының және өзге де заңды өкілдерінің жеке оқыту жоспары бойынша үйде оқытуға жұмсаған шығындарын өндіріп алу (бұдан әрі – оқытуға жұмсаған шығындарын өндіріп алу) тоқсан сайын алты айлық есептік көрсеткіш мөлшерінде айқындалсын.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тәртіп айқындалсын: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алуды "Байзақ ауданы әкімдігінің жұмыспен қамту және әлеуметтік бағдарламалар бөлімі" коммуналдық мемлекеттік мекемесімен жүргізіледі;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кемтар балалардың ата-анасының біреуіне немесе өзге де заңды өкілдеріне (бұдан әрі – алушы) беріледі;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келесі құжаттарды ұсынады: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өтініш, Қазақстан Республикасы Денсаулық сақтау және әлеуметтік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"Мүгедек балаларды үйде оқытуға жұмсалған шығындарды өтеу" мемлекеттік көрсетілетін қызмет стандартының (бұдан әрі – Стандарт) 1-қосымшасына сәйкес нысан бойынша;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– медициналық - педагогикалық консультацияның қорытындысы;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 – 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№ 44 бұйрығымен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10589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нысан бойынша мүгедектігі туралы анықтамасы;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болуы туралы құжат;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Стандарттың 2-қосымшасына сәйкес нысан бойынша мүгедек баланы үйде оқыту фактісін растайтын оқу орнының анықтамасы.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2– тармаққа өзгерістер енгізілді - Жамбыл облысы Байзақ аудандық мәслихатының 25.08.2020 </w:t>
      </w:r>
      <w:r>
        <w:rPr>
          <w:rFonts w:ascii="Times New Roman"/>
          <w:b w:val="false"/>
          <w:i w:val="false"/>
          <w:color w:val="000000"/>
          <w:sz w:val="28"/>
        </w:rPr>
        <w:t>№71-3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Байзақ аудандық мәслихатының "Экология табиғатты пайдалану, денсаулық, жанұя мен әйелдер ісі мүгедектер және тұрғындардың тұрмысы төмен әлеуметтік қорғау мәселелері" жөніндегі тұрақты комиссиясына жүктелсін.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Байзақ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