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c3f6" w14:textId="ef6c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басым ауыл шаруашылығы дақылдарының әрбір түрi бойынша субсидия алуға өтінімді ұсыну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әкімдігінің 2016 жылғы 30 қыркүйектегі № 462 қаулысы. Жамбыл облысы Әділет департаментінде 2016 жылғы 17 қазанда № 3178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сәйкес, Байзақ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Субсидияланатын басым ауыл шаруашылығы дақылдарының әрбір түрi бойынша субсидия алуға өтінімді ұсыну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әкімінің орынбасары Дулат Әбенұлы Сұлтанбековке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Осы қаулы әділет органдарында мемлекеттiк тiркеуден өткен күннен бастап күшiне енедi және оның ресми жарияланған күнінен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Шүкеев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басым ауыл шаруашылығы дақылдарының әрбір түрi бойынша субсидия алуға өтінімді ұсыну мерзімдері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өзгерістер енгізілді - Жамбыл облысы Байзақ ауданы әкімдігінің 12.12.2016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күнінен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3609"/>
        <w:gridCol w:w="3745"/>
        <w:gridCol w:w="3746"/>
      </w:tblGrid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ұсыну мерзімдерінің 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ұсыну мерзімдерінің 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 1 гектарға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 1 тоннаға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топырақтағы көкөніс (фермерлік үлгідегі жылыжай)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топырақтағы көкөніс (өнеркәсіптік үлгідегі жылыжай)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 1 гектарға, өнеркәсіптік үлгідегі тамшылатып суару жүйелерін, өнеркәсіптік үлгідегі спринклерлік суару жүйелерін қолдану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 1 тоннаға, өнеркәсіптік үлгідегі тамшылатып суару жүйелерін, өнеркәсіптік үлгідегі спринклерлік суару жүйелерін қолдану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жүгері, өнеркәсіптік үлгідегі тамшылатып суару жүйелерін, өнеркәсіптік үлгідегі спринклерлік суару жүйелерін қолдану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 (таза егіс)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Екінші, үшінші жылғы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шөптер, өнеркәсіптік үлгідегі тамшылатып суару жүйелерін, өнеркәсіптік үлгідегі спринклерлік суару жүйелерін қолдану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жүгері, өнеркәсіптік үлгідегі тамшылатып суару жүйелерін, өнеркәсіптік үлгідегі спринклерлік суару жүйелерін қолдану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