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10f5f" w14:textId="2110f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аудандық бюджет туралы" Жамбыл аудандық мәслихатының 2015 жылғы 25 желтоқсандағы № 48-2 шешіміне өзгерістер енгізу туралы</w:t>
      </w:r>
    </w:p>
    <w:p>
      <w:pPr>
        <w:spacing w:after="0"/>
        <w:ind w:left="0"/>
        <w:jc w:val="both"/>
      </w:pPr>
      <w:r>
        <w:rPr>
          <w:rFonts w:ascii="Times New Roman"/>
          <w:b w:val="false"/>
          <w:i w:val="false"/>
          <w:color w:val="000000"/>
          <w:sz w:val="28"/>
        </w:rPr>
        <w:t>Жамбыл облысы Жамбыл аудандық мәслихатының 2016 жылғы 10 наурыздағы № 52-3 шешімі. Жамбыл облысы Әділет департаментінде 2016 жылғы 16 наурызда № 2982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"2016-2018 жылдарға арналған облыстық бюджет туралы" Жамбыл облыстық мәслихатының 2015 жылғы 14 желтоқсандағы № 43-3 шешіміне өзгерістер мен толықтыру енгізу туралы" Жамбыл облыстық мәслихатының 2016 жылғы 24 ақпандағы </w:t>
      </w:r>
      <w:r>
        <w:rPr>
          <w:rFonts w:ascii="Times New Roman"/>
          <w:b w:val="false"/>
          <w:i w:val="false"/>
          <w:color w:val="000000"/>
          <w:sz w:val="28"/>
        </w:rPr>
        <w:t xml:space="preserve">№ 46-5 </w:t>
      </w:r>
      <w:r>
        <w:rPr>
          <w:rFonts w:ascii="Times New Roman"/>
          <w:b w:val="false"/>
          <w:i w:val="false"/>
          <w:color w:val="000000"/>
          <w:sz w:val="28"/>
        </w:rPr>
        <w:t xml:space="preserve"> шешіміне (нормативтік құқықтық актілерді мемлекеттік тіркеу Тізілімінде № 2952 болып тіркелген) сәйкес Жамбыл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туралы" Жамбыл аудандық мәслихатының 2015 жылғы 25 желтоқсандағы </w:t>
      </w:r>
      <w:r>
        <w:rPr>
          <w:rFonts w:ascii="Times New Roman"/>
          <w:b w:val="false"/>
          <w:i w:val="false"/>
          <w:color w:val="000000"/>
          <w:sz w:val="28"/>
        </w:rPr>
        <w:t>№ 48-2</w:t>
      </w:r>
      <w:r>
        <w:rPr>
          <w:rFonts w:ascii="Times New Roman"/>
          <w:b w:val="false"/>
          <w:i w:val="false"/>
          <w:color w:val="000000"/>
          <w:sz w:val="28"/>
        </w:rPr>
        <w:t xml:space="preserve"> шешіміне (нормативтік құқықтық актілерді мемлекеттік тіркеу Тізілімінде № 2877 болып тіркелген, 2016 жылғы 6 және 9 қаңтардағы №1 және 2 "Шұғыла-Радуга"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"8 628 538" сандары "8 042 459" сандарымен ауыстырылсын;</w:t>
      </w:r>
      <w:r>
        <w:br/>
      </w:r>
      <w:r>
        <w:rPr>
          <w:rFonts w:ascii="Times New Roman"/>
          <w:b w:val="false"/>
          <w:i w:val="false"/>
          <w:color w:val="000000"/>
          <w:sz w:val="28"/>
        </w:rPr>
        <w:t>
      </w:t>
      </w:r>
      <w:r>
        <w:rPr>
          <w:rFonts w:ascii="Times New Roman"/>
          <w:b w:val="false"/>
          <w:i w:val="false"/>
          <w:color w:val="000000"/>
          <w:sz w:val="28"/>
        </w:rPr>
        <w:t>"1 370 329" сандары "1 001 106" сандарымен ауыстырылсын;</w:t>
      </w:r>
      <w:r>
        <w:br/>
      </w:r>
      <w:r>
        <w:rPr>
          <w:rFonts w:ascii="Times New Roman"/>
          <w:b w:val="false"/>
          <w:i w:val="false"/>
          <w:color w:val="000000"/>
          <w:sz w:val="28"/>
        </w:rPr>
        <w:t>
      </w:t>
      </w:r>
      <w:r>
        <w:rPr>
          <w:rFonts w:ascii="Times New Roman"/>
          <w:b w:val="false"/>
          <w:i w:val="false"/>
          <w:color w:val="000000"/>
          <w:sz w:val="28"/>
        </w:rPr>
        <w:t>"7 243 538" сандары "7 026 682"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"8 632 208" сандары "8 450 464" сандарымен ауыстырылсын;</w:t>
      </w:r>
      <w:r>
        <w:br/>
      </w:r>
      <w:r>
        <w:rPr>
          <w:rFonts w:ascii="Times New Roman"/>
          <w:b w:val="false"/>
          <w:i w:val="false"/>
          <w:color w:val="000000"/>
          <w:sz w:val="28"/>
        </w:rPr>
        <w:t>
      </w:t>
      </w:r>
      <w:r>
        <w:rPr>
          <w:rFonts w:ascii="Times New Roman"/>
          <w:b w:val="false"/>
          <w:i w:val="false"/>
          <w:color w:val="000000"/>
          <w:sz w:val="28"/>
        </w:rPr>
        <w:t>" -15 447" сандары " - 419 782" сандарымен ауыстырылсын;</w:t>
      </w:r>
      <w:r>
        <w:br/>
      </w:r>
      <w:r>
        <w:rPr>
          <w:rFonts w:ascii="Times New Roman"/>
          <w:b w:val="false"/>
          <w:i w:val="false"/>
          <w:color w:val="000000"/>
          <w:sz w:val="28"/>
        </w:rPr>
        <w:t>
      </w:t>
      </w:r>
      <w:r>
        <w:rPr>
          <w:rFonts w:ascii="Times New Roman"/>
          <w:b w:val="false"/>
          <w:i w:val="false"/>
          <w:color w:val="000000"/>
          <w:sz w:val="28"/>
        </w:rPr>
        <w:t>"15 447" сандары "419 782" сандарымен ауыстырылсын;</w:t>
      </w:r>
      <w:r>
        <w:br/>
      </w:r>
      <w:r>
        <w:rPr>
          <w:rFonts w:ascii="Times New Roman"/>
          <w:b w:val="false"/>
          <w:i w:val="false"/>
          <w:color w:val="000000"/>
          <w:sz w:val="28"/>
        </w:rPr>
        <w:t>
      </w:t>
      </w:r>
      <w:r>
        <w:rPr>
          <w:rFonts w:ascii="Times New Roman"/>
          <w:b w:val="false"/>
          <w:i w:val="false"/>
          <w:color w:val="000000"/>
          <w:sz w:val="28"/>
        </w:rPr>
        <w:t>"0" саны "404 335"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шешімнің орындалуына бақылау және интернет ресурстарында жариялауды аудандық мәслихаттың аумақтық әлеуметтік-экономикалық дамуы, бюджет және жергілікті салықтар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тіркеуден өткен күннен бастап күшіне енеді және 2016 жылдың 1 қаңтарынан бастап қолданылады.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Жамбыл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Н.Үкібаев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Жамбыл аудандық мәслихат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А.Тлегенов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 2016 жылғы</w:t>
            </w:r>
            <w:r>
              <w:br/>
            </w:r>
            <w:r>
              <w:rPr>
                <w:rFonts w:ascii="Times New Roman"/>
                <w:b w:val="false"/>
                <w:i w:val="false"/>
                <w:color w:val="000000"/>
                <w:sz w:val="20"/>
              </w:rPr>
              <w:t>10 наурыздағы № 52-3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 2015 жылғы</w:t>
            </w:r>
            <w:r>
              <w:br/>
            </w:r>
            <w:r>
              <w:rPr>
                <w:rFonts w:ascii="Times New Roman"/>
                <w:b w:val="false"/>
                <w:i w:val="false"/>
                <w:color w:val="000000"/>
                <w:sz w:val="20"/>
              </w:rPr>
              <w:t>"25" желтоқсандағы № 48-2 шешіміне 1 қосымша</w:t>
            </w:r>
          </w:p>
        </w:tc>
      </w:tr>
    </w:tbl>
    <w:p>
      <w:pPr>
        <w:spacing w:after="0"/>
        <w:ind w:left="0"/>
        <w:jc w:val="left"/>
      </w:pPr>
      <w:r>
        <w:rPr>
          <w:rFonts w:ascii="Times New Roman"/>
          <w:b/>
          <w:i w:val="false"/>
          <w:color w:val="000000"/>
        </w:rPr>
        <w:t xml:space="preserve"> 2016 жылға арналған Жамбыл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960"/>
        <w:gridCol w:w="561"/>
        <w:gridCol w:w="7250"/>
        <w:gridCol w:w="29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8042459</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1001106</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293216</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293216</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199000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199000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475534</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398984</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6713</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65944</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3893</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22442</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салынатын ішкі салықтар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1717</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8725</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1603</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1603</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2977</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2977</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10091</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10091</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10091</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7026682</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7026682</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7026682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150"/>
        <w:gridCol w:w="1150"/>
        <w:gridCol w:w="6686"/>
        <w:gridCol w:w="25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Шығыстар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8450464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551102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17567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17567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115006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114271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333035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332785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20472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18194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16436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16436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40254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37954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8332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8332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іске асыру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28668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28668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22509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5225076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261873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261873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613301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613301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4016359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3935620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80739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105171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105171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225182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29069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84389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65097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23727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21424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453367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352882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84273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11033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22869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147736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45653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67118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35194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29908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1206789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129491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129491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46219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46219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90375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90375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13697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13697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сәулет, қала құрылысы және құрылыс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827372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827372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14617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8173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77678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26179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333857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126460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126460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 шараларды іске асыру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19366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11866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82645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81645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10238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58575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19296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39229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184170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23569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16985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6584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58704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35778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9476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12897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12297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60663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60663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17663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214340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137870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көшелеріндегі автомобиль жолдарын күрделі және орташа жөндеу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137870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76470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24113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52357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86073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74774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74774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11299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11299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95059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95059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 өзі басқару органдарына берілетін трансферттер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94187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11777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25452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25452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 облыстық маңызы бар қаланың) ауыл шаруашылығы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25452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25452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8"/>
        <w:gridCol w:w="2099"/>
        <w:gridCol w:w="19"/>
        <w:gridCol w:w="1238"/>
        <w:gridCol w:w="2570"/>
        <w:gridCol w:w="513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13675</w:t>
            </w: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13675</w:t>
            </w: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2582"/>
        <w:gridCol w:w="1509"/>
        <w:gridCol w:w="5295"/>
        <w:gridCol w:w="19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Қаржы активтерімен жасалынған операциялар бойынша сальдо</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Санаты</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Сыныбы</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Iшкi сыныбы</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1866"/>
        <w:gridCol w:w="1866"/>
        <w:gridCol w:w="3153"/>
        <w:gridCol w:w="41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Функционалдық топ</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Бағдарлама</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Бюджет тапшылығы (профициті)</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-419782</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 Бюджет тапшылығын қаржыландыру (профицитін пайдалану)</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419782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Санаты</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Сыныбы</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Iшкi сыныбы</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10005</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10005</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10005</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 қалдықтарының қозғалысы</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404335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 2016 жылғы</w:t>
            </w:r>
            <w:r>
              <w:br/>
            </w:r>
            <w:r>
              <w:rPr>
                <w:rFonts w:ascii="Times New Roman"/>
                <w:b w:val="false"/>
                <w:i w:val="false"/>
                <w:color w:val="000000"/>
                <w:sz w:val="20"/>
              </w:rPr>
              <w:t>10 наурыздағы №52-3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 2015 жылғы</w:t>
            </w:r>
            <w:r>
              <w:br/>
            </w:r>
            <w:r>
              <w:rPr>
                <w:rFonts w:ascii="Times New Roman"/>
                <w:b w:val="false"/>
                <w:i w:val="false"/>
                <w:color w:val="000000"/>
                <w:sz w:val="20"/>
              </w:rPr>
              <w:t>"25" желтоқсандағы №48-2 шешіміне 4 қосымша</w:t>
            </w:r>
          </w:p>
        </w:tc>
      </w:tr>
    </w:tbl>
    <w:p>
      <w:pPr>
        <w:spacing w:after="0"/>
        <w:ind w:left="0"/>
        <w:jc w:val="left"/>
      </w:pPr>
      <w:r>
        <w:rPr>
          <w:rFonts w:ascii="Times New Roman"/>
          <w:b/>
          <w:i w:val="false"/>
          <w:color w:val="000000"/>
        </w:rPr>
        <w:t xml:space="preserve"> 2016 жылға арналған ауданның ауылдық округтің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991"/>
        <w:gridCol w:w="1773"/>
        <w:gridCol w:w="985"/>
        <w:gridCol w:w="1122"/>
        <w:gridCol w:w="1122"/>
        <w:gridCol w:w="1123"/>
        <w:gridCol w:w="985"/>
        <w:gridCol w:w="1261"/>
        <w:gridCol w:w="1493"/>
        <w:gridCol w:w="1125"/>
      </w:tblGrid>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Аудандағы аудан, аудандық маңызы бар қала, кент, ауыл, ауылдық округ әкімі аппараттарының атаулары </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Бағдарламаның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"Елді мекендер-дегі көшелерді жарықтан-дыру"</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 "Елді мекен-дерді сумен жабдық-тауды ұйымдас-тыру"</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органның күрделі шығыс-тары"</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 "Жергілікті деңгейде дене шынықтыру-сауықтыру және спорттық іс шараларды іске асыру"</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 "Елді мекендер көшелеріндегі автомобиль жолдарын күрделі және орташа жөндеу"</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"Аса ауылдық округі әкімінің аппараты" коммуналды</w:t>
            </w:r>
            <w:r>
              <w:br/>
            </w:r>
            <w:r>
              <w:rPr>
                <w:rFonts w:ascii="Times New Roman"/>
                <w:b w:val="false"/>
                <w:i w:val="false"/>
                <w:color w:val="000000"/>
                <w:sz w:val="20"/>
              </w:rPr>
              <w:t>
қ мемлекеттік мекемесі</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24079</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22849</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12265</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67736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"Айшабибі ауылдық округі әкімінің аппараты" коммуналдық мемлекеттік мекемесі</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21536</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10636</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4397</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11966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"Ақбастау ауылдық округі әкімінің аппараты" коммуналдық мемлекеттік мекемесі</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17194</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5303</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959</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"Ақбұлым ауылдық округі әкімінің аппараты" коммуналдық мемлекеттік мекемесі</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17799</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2580</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3420</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"Бесағаш ауылдық округі әкімінің аппараты" </w:t>
            </w:r>
            <w:r>
              <w:br/>
            </w:r>
            <w:r>
              <w:rPr>
                <w:rFonts w:ascii="Times New Roman"/>
                <w:b w:val="false"/>
                <w:i w:val="false"/>
                <w:color w:val="000000"/>
                <w:sz w:val="20"/>
              </w:rPr>
              <w:t>
коммуналдық мемлекеттік мекемесі</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23128</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927</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4899</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"Гродеково ауылдық округі әкімінің аппараты" коммуналдық мемлекеттік мекемесі</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21331</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3554</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865</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4951</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21934</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3099</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4919</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"Қарой ауылдық округі әкімінің аппараты" коммуналдық мемлекеттік мекемесі</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20234</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579</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4498</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14069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20620</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8835</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865</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4095</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20012</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3926</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19245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16925</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3405</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18820</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14990</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3173</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"Ерназар ауылдық округі әкімінің аппараты" коммуналдық мемлекеттік мекемесі</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16843</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"Өрнек ауылдық округі әкімінің аппараты" коммуналдық мемлекеттік мекемесі</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17778</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7334</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865</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"Пионер ауылдық округі әкімінің аппараты" коммуналдық мемлекеттік мекемесі</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18061</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7622</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948</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"Полатқосшы ауылдық округі әкімінің аппараты" коммуналды</w:t>
            </w:r>
            <w:r>
              <w:br/>
            </w:r>
            <w:r>
              <w:rPr>
                <w:rFonts w:ascii="Times New Roman"/>
                <w:b w:val="false"/>
                <w:i w:val="false"/>
                <w:color w:val="000000"/>
                <w:sz w:val="20"/>
              </w:rPr>
              <w:t>
қ мемлекеттік мекемесі</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21649</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6494</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"Тоғызтарау ауылдық округі әкімінің аппараты" коммуналдық мемлекеттік мекемесі</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14842</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904</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2937</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332785</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8173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90375</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13303</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74774</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137870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