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458e" w14:textId="82e4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әкімдігінің 2016 жылғы 29 наурыздағы № 147 қаулысы. Жамбыл облысы Әділет департаментінде 2016 жылғы 31 наурызда № 3013 болып тіркелді. Күші жойылды - Жамбыл облысы Жамбыл ауданы әкімдігінің 2016 жылғы 12 мамырдағы № 238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Жамбыл ауданы әкімдігінің 12.05.2016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Жамбыл ауданы әкімдігінің білім бөлімі" коммуналдық мемлекеттік мекемесі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 – 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осы қаулының Жамбыл ауданы әкімдігінің интернет – ресурсында орналастырылуын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Үміткен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№147 қаулысына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5"/>
        <w:gridCol w:w="1767"/>
        <w:gridCol w:w="1431"/>
        <w:gridCol w:w="1099"/>
        <w:gridCol w:w="1765"/>
        <w:gridCol w:w="1938"/>
        <w:gridCol w:w="1766"/>
        <w:gridCol w:w="1769"/>
      </w:tblGrid>
      <w:tr>
        <w:trPr>
          <w:trHeight w:val="30" w:hRule="atLeast"/>
        </w:trPr>
        <w:tc>
          <w:tcPr>
            <w:tcW w:w="76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 (орын),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айға ата-ананың ақы төлеу мөлшері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балабақшаларға, шағын орталықтарға жергілікті бюджеттен қосымша бөлінетін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20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280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