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b487" w14:textId="462b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басым ауыл шаруашылығы дақылдарының әрбір түрi бойынша субсидия алуға өтінімді ұсыну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әкімдігінің 2016 жылғы 4 қазандағы № 476 қаулысы. Жамбыл облысы Әділет департаментінде 2016 жылғы 11 қазанда № 3169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11094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басым ауыл шаруашылығы дақылдарының әрбір түрi бойынша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Жамбыл ауданы әкімдігінің ауыл шаруашылығы бөлімі"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күнтізбелік он күн ішінде оны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ауданы әкімдігінің интернет-ресурсында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осы қаулыдан туындайтын басқа да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аудан әкімінің орынбасары Е. Қыдыралыұлына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 қаулысына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басым ауыл шаруашылығы дақылдарының әрбір түрi бойынша өтінімді ұсыну мерзімдері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өзгерістер енгізілді – Жамбыл облысы Жамбыл аудандық әкімдігінің 18.11.2016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3652"/>
        <w:gridCol w:w="3791"/>
        <w:gridCol w:w="3791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ұсыну мерзімдерінің 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ұсыну мерзімдерінің 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1 гектарға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қызылшасы 1 тоннаға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 (фермерлік үлгідегі жылыжай)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 (өнеркәсіптік үлгідегі жылыжай)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қызылшасына 1 гектарға, өнеркәсіптік үлгідегі тамшылатып суару жүйелерін, өнеркәсіптік үлгідегі спринклерлік суару жүйелерін қолдану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қызылшасы 1 тоннаға, тамшылатып суару жүйелерін, өнеркәсіптік үлгідегі жаңбырлатып суару жүйелерін қолдану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жүгері, өнеркәсіптік үлгідегі тамшылатып суару жүйелерін және өнеркәсіптік үлгідегі спринклерлік суару жүйелерін қолдану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 (таза егіс)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 3 жылғы көпжылдық шөп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жылдық шөп, өнеркәсіптік үлгідегі тамшылатып суару жүйелерін, өнеркәсіптік үлгідегі спринклерлік суару жүйелерін қолдану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жүгері, өнеркәсіптік үлгідегі тамшылатып суару жүйелерін, өнеркәсіптік үлгідегі спринклерлік суару жүйелерін қолдану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қызылшасы 1 тоннаға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