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d61e9" w14:textId="55d61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 Жамбыл аудандық мәслихатының 2015 жылғы 25 желтоқсандағы № 48-2 шешіміне өзгерістер енгізу туралы</w:t>
      </w:r>
    </w:p>
    <w:p>
      <w:pPr>
        <w:spacing w:after="0"/>
        <w:ind w:left="0"/>
        <w:jc w:val="both"/>
      </w:pPr>
      <w:r>
        <w:rPr>
          <w:rFonts w:ascii="Times New Roman"/>
          <w:b w:val="false"/>
          <w:i w:val="false"/>
          <w:color w:val="000000"/>
          <w:sz w:val="28"/>
        </w:rPr>
        <w:t>Жамбыл облысы Жамбыл аудандық мәслихатының 2016 жылғы 30 қарашадағы № 6-2 шешімі. Жамбыл облысы Әділет департаментінде 2016 жылғы 5 желтоқсанда № 3238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"2016-2018 жылдарға арналған облыстық бюджет туралы" Жамбыл облыстық мәслихатының 2015 жылғы 14 желтоқсандағы № 43-3 шешіміне өзгерістер енгізу туралы" Жамбыл облыстық мәслихатының 2016 жылғы 21 қарашадағы </w:t>
      </w:r>
      <w:r>
        <w:rPr>
          <w:rFonts w:ascii="Times New Roman"/>
          <w:b w:val="false"/>
          <w:i w:val="false"/>
          <w:color w:val="000000"/>
          <w:sz w:val="28"/>
        </w:rPr>
        <w:t>№ 6-2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3226</w:t>
      </w:r>
      <w:r>
        <w:rPr>
          <w:rFonts w:ascii="Times New Roman"/>
          <w:b w:val="false"/>
          <w:i w:val="false"/>
          <w:color w:val="000000"/>
          <w:sz w:val="28"/>
        </w:rPr>
        <w:t xml:space="preserve"> болып тіркелген) сәйкес сәйкес Жамбыл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туралы" Жамбыл аудандық мәслихатының 2015 жылғы 25 желтоқсандағы </w:t>
      </w:r>
      <w:r>
        <w:rPr>
          <w:rFonts w:ascii="Times New Roman"/>
          <w:b w:val="false"/>
          <w:i w:val="false"/>
          <w:color w:val="000000"/>
          <w:sz w:val="28"/>
        </w:rPr>
        <w:t>№ 48-2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2877</w:t>
      </w:r>
      <w:r>
        <w:rPr>
          <w:rFonts w:ascii="Times New Roman"/>
          <w:b w:val="false"/>
          <w:i w:val="false"/>
          <w:color w:val="000000"/>
          <w:sz w:val="28"/>
        </w:rPr>
        <w:t xml:space="preserve"> болып тіркелген, 2016 жылғы 6 және 9 қаңтардағы №1 және 2 "Шұғыла-Радуга"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"8 664 497" сандары "8 776 843" сандарымен ауыстырылсын;</w:t>
      </w:r>
      <w:r>
        <w:br/>
      </w:r>
      <w:r>
        <w:rPr>
          <w:rFonts w:ascii="Times New Roman"/>
          <w:b w:val="false"/>
          <w:i w:val="false"/>
          <w:color w:val="000000"/>
          <w:sz w:val="28"/>
        </w:rPr>
        <w:t>
      </w:t>
      </w:r>
      <w:r>
        <w:rPr>
          <w:rFonts w:ascii="Times New Roman"/>
          <w:b w:val="false"/>
          <w:i w:val="false"/>
          <w:color w:val="000000"/>
          <w:sz w:val="28"/>
        </w:rPr>
        <w:t>"1 047 407" сандары "1 121 707" сандарымен ауыстырылсын;</w:t>
      </w:r>
      <w:r>
        <w:br/>
      </w:r>
      <w:r>
        <w:rPr>
          <w:rFonts w:ascii="Times New Roman"/>
          <w:b w:val="false"/>
          <w:i w:val="false"/>
          <w:color w:val="000000"/>
          <w:sz w:val="28"/>
        </w:rPr>
        <w:t>
      </w:t>
      </w:r>
      <w:r>
        <w:rPr>
          <w:rFonts w:ascii="Times New Roman"/>
          <w:b w:val="false"/>
          <w:i w:val="false"/>
          <w:color w:val="000000"/>
          <w:sz w:val="28"/>
        </w:rPr>
        <w:t>"22 000" сандары "26 700" сандарымен ауыстырылсын;</w:t>
      </w:r>
      <w:r>
        <w:br/>
      </w:r>
      <w:r>
        <w:rPr>
          <w:rFonts w:ascii="Times New Roman"/>
          <w:b w:val="false"/>
          <w:i w:val="false"/>
          <w:color w:val="000000"/>
          <w:sz w:val="28"/>
        </w:rPr>
        <w:t>
      </w:t>
      </w:r>
      <w:r>
        <w:rPr>
          <w:rFonts w:ascii="Times New Roman"/>
          <w:b w:val="false"/>
          <w:i w:val="false"/>
          <w:color w:val="000000"/>
          <w:sz w:val="28"/>
        </w:rPr>
        <w:t>"7 588 720" сандары "7 622 066"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"9 072 502" сандары "9 184 848"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орындалуына бақылау және интернет ресурстарында жариялауды аудандық мәслихаттың аумақтық әлеуметтік-экономикалық дамуы, бюджет және жергілікті салықтар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тіркеуден өткен күннен бастап күшіне енеді және 2016 жылдың 1 қаңтарынан бастап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Жамбыл 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Е.Күлкеев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Жамбыл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 Бегалиев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 2016 жылғы</w:t>
            </w:r>
            <w:r>
              <w:br/>
            </w:r>
            <w:r>
              <w:rPr>
                <w:rFonts w:ascii="Times New Roman"/>
                <w:b w:val="false"/>
                <w:i w:val="false"/>
                <w:color w:val="000000"/>
                <w:sz w:val="20"/>
              </w:rPr>
              <w:t>30 қарашадағы № 6-2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аудандық мәслихатының 2015 жылғы "25" </w:t>
            </w:r>
            <w:r>
              <w:br/>
            </w:r>
            <w:r>
              <w:rPr>
                <w:rFonts w:ascii="Times New Roman"/>
                <w:b w:val="false"/>
                <w:i w:val="false"/>
                <w:color w:val="000000"/>
                <w:sz w:val="20"/>
              </w:rPr>
              <w:t>желтоқсандағы № 48-2 шешіміне 1 қосымша</w:t>
            </w:r>
          </w:p>
        </w:tc>
      </w:tr>
    </w:tbl>
    <w:p>
      <w:pPr>
        <w:spacing w:after="0"/>
        <w:ind w:left="0"/>
        <w:jc w:val="left"/>
      </w:pPr>
      <w:r>
        <w:rPr>
          <w:rFonts w:ascii="Times New Roman"/>
          <w:b/>
          <w:i w:val="false"/>
          <w:color w:val="000000"/>
        </w:rPr>
        <w:t xml:space="preserve"> 2016 жылға арналған Жамбыл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48"/>
        <w:gridCol w:w="554"/>
        <w:gridCol w:w="7155"/>
        <w:gridCol w:w="30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 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8776843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1121707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302216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302216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476384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394027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68944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90825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7622066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7622066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7622066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1137"/>
        <w:gridCol w:w="1137"/>
        <w:gridCol w:w="6613"/>
        <w:gridCol w:w="26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 сомасы мың теңге</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Шығыстар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9184848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569797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121458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118224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342512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342262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65652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5324461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613301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613301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4140870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4064782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111061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111061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181741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80234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499184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377531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171943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50729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1425603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269229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83613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83613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79765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376311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155414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155414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 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88955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87955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186888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63794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63794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435657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көшелеріндегі автомобиль жолдарын күрделі және орташа жөндеу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80972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74774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74774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137254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137254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42195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 өзі басқару органдарына берілетін трансферттер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94187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жасалынған операциялар бойынша сальдо</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-419782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419782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25 452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25 452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25 452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 қалдықтарының қозғалысы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404 335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 2016 жылғы</w:t>
            </w:r>
            <w:r>
              <w:br/>
            </w:r>
            <w:r>
              <w:rPr>
                <w:rFonts w:ascii="Times New Roman"/>
                <w:b w:val="false"/>
                <w:i w:val="false"/>
                <w:color w:val="000000"/>
                <w:sz w:val="20"/>
              </w:rPr>
              <w:t>30 қарашадағы №6-2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 2015 жылғы</w:t>
            </w:r>
            <w:r>
              <w:br/>
            </w:r>
            <w:r>
              <w:rPr>
                <w:rFonts w:ascii="Times New Roman"/>
                <w:b w:val="false"/>
                <w:i w:val="false"/>
                <w:color w:val="000000"/>
                <w:sz w:val="20"/>
              </w:rPr>
              <w:t>"25" желтоқсандағы №48-2 шешіміне 4 қосымша</w:t>
            </w:r>
          </w:p>
        </w:tc>
      </w:tr>
    </w:tbl>
    <w:p>
      <w:pPr>
        <w:spacing w:after="0"/>
        <w:ind w:left="0"/>
        <w:jc w:val="left"/>
      </w:pPr>
      <w:r>
        <w:rPr>
          <w:rFonts w:ascii="Times New Roman"/>
          <w:b/>
          <w:i w:val="false"/>
          <w:color w:val="000000"/>
        </w:rPr>
        <w:t xml:space="preserve"> Жамбыл ауданының ауылдық округтерінің 2016 жылға арналған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826"/>
        <w:gridCol w:w="1478"/>
        <w:gridCol w:w="821"/>
        <w:gridCol w:w="936"/>
        <w:gridCol w:w="936"/>
        <w:gridCol w:w="936"/>
        <w:gridCol w:w="821"/>
        <w:gridCol w:w="1991"/>
        <w:gridCol w:w="1052"/>
        <w:gridCol w:w="1245"/>
        <w:gridCol w:w="938"/>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Аудандағы аудан, аудандық маңызы бар қала, кент, ауыл, ауылдық округ әкімі аппараттарының атаулары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Бағдарламаның атауы</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мекендер-дегі көшелерді жарықтан-дыру"</w:t>
            </w:r>
            <w:r>
              <w:br/>
            </w:r>
            <w:r>
              <w:rPr>
                <w:rFonts w:ascii="Times New Roman"/>
                <w:b w:val="false"/>
                <w:i w:val="false"/>
                <w:color w:val="000000"/>
                <w:sz w:val="20"/>
              </w:rPr>
              <w:t>
</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органның күрделі шығыс-тары"</w:t>
            </w:r>
            <w:r>
              <w:br/>
            </w:r>
            <w:r>
              <w:rPr>
                <w:rFonts w:ascii="Times New Roman"/>
                <w:b w:val="false"/>
                <w:i w:val="false"/>
                <w:color w:val="000000"/>
                <w:sz w:val="20"/>
              </w:rPr>
              <w:t>
</w:t>
            </w:r>
          </w:p>
        </w:tc>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 'Жұмыс-пен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 "Жергілікті деңгейде дене шынықтыру-сауықтыру және спорттық іс шараларды іске асыру"</w:t>
            </w:r>
            <w:r>
              <w:br/>
            </w:r>
            <w:r>
              <w:rPr>
                <w:rFonts w:ascii="Times New Roman"/>
                <w:b w:val="false"/>
                <w:i w:val="false"/>
                <w:color w:val="000000"/>
                <w:sz w:val="20"/>
              </w:rPr>
              <w:t>
</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 "Елді мекендер көшелеріндегі автомобиль жолдарын күрделі және орташа жөндеу"</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 ауылдық округі әкімінің аппараты" коммуналдық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24865</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23907</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12265</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67699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"Айшабибі ауылдық округі әкімінің аппараты" коммуналдық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22535</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5069</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7866</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2680</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4397</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11923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17626</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5348</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1032</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"Ақбұлым ауылдық округі әкімінің аппараты" коммуналдық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18188</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2670</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3420</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"Бесағаш ауылдық округі әкімінің аппараты" коммуналдық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23775</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888</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4899</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"Гродеково ауылдық округі әкімінің аппараты" коммуналдық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21815</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3599</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1146</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4951</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22387</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3144</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4919</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"Қарой ауылдық округі әкімінің аппараты" коммуналдық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20755</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4498</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13529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21501</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3696</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4095</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20900</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2103</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3926</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29536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17774</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3450</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19373</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15215</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1619</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3173</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19836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"Ерназар ауылдық округі әкімінің аппараты" коммуналдық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17509</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18289</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7379</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"Пионер ауылдық округі әкімінің аппараты" коммуналдық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18545</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7176</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"Полатқосшы ауылдық округі әкімінің аппараты" коммуналдық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21824</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6494</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"Тоғызтарау ауылдық округі әкімінің аппараты" коммуналдық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14601</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2937</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342262</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12632</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1564</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83613</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16474</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13740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74774</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162407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