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0e53" w14:textId="4020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Жуалы аудандық мәслихатының 2015 жылғы 24 желтоқсандағы № 50-3 шешіміне өзгерістер енгізу туралы</w:t>
      </w:r>
    </w:p>
    <w:p>
      <w:pPr>
        <w:spacing w:after="0"/>
        <w:ind w:left="0"/>
        <w:jc w:val="both"/>
      </w:pPr>
      <w:r>
        <w:rPr>
          <w:rFonts w:ascii="Times New Roman"/>
          <w:b w:val="false"/>
          <w:i w:val="false"/>
          <w:color w:val="000000"/>
          <w:sz w:val="28"/>
        </w:rPr>
        <w:t>Жамбыл облысы Жуалы ауданы мәслихатының 2016 жылғы 5 наурыздағы № 53-6 шешімі. Жамбыл облысы Әділет департаментінде 2016 жылғы 10 наурызда № 2972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 43-3</w:t>
      </w:r>
      <w:r>
        <w:rPr>
          <w:rFonts w:ascii="Times New Roman"/>
          <w:b w:val="false"/>
          <w:i w:val="false"/>
          <w:color w:val="000000"/>
          <w:sz w:val="28"/>
        </w:rPr>
        <w:t xml:space="preserve"> шешіміне өзгерістер мен толықтыру енгізу туралы" Жамбыл облыстық мәслихатының 2016 жылғы 24 ақпандағы № 46-5 шешімі (Нормативтік құқықтық кесімдердің мемлекеттік тіркеу тізілімде № 2952 болып тіркелген) негізінде Жуалы аудандық мәслихат </w:t>
      </w:r>
      <w:r>
        <w:rPr>
          <w:rFonts w:ascii="Times New Roman"/>
          <w:b/>
          <w:i w:val="false"/>
          <w:color w:val="000000"/>
          <w:sz w:val="28"/>
        </w:rPr>
        <w:t xml:space="preserve">ШЕШІМ ҚАБЫЛДАДЫ: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Жуалы аудандық мәслихаттың 2015 жылғы 24 желтоқсандағы </w:t>
      </w:r>
      <w:r>
        <w:rPr>
          <w:rFonts w:ascii="Times New Roman"/>
          <w:b w:val="false"/>
          <w:i w:val="false"/>
          <w:color w:val="000000"/>
          <w:sz w:val="28"/>
        </w:rPr>
        <w:t>№ 50-3</w:t>
      </w:r>
      <w:r>
        <w:rPr>
          <w:rFonts w:ascii="Times New Roman"/>
          <w:b w:val="false"/>
          <w:i w:val="false"/>
          <w:color w:val="000000"/>
          <w:sz w:val="28"/>
        </w:rPr>
        <w:t xml:space="preserve"> (Нормативтік құқықтық кесімдердің мемлекеттік тіркеу тізілімінде № 2878 болып тіркелген, 2016 жылдың 5 қаңтарында № 2-3-4 (8559) аудандық "Жаңа өмір"-"Новая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"7 353 415" деген сандар "6 851 855"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"955 534" деген сандар "440 534"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"6 392 193" деген сандар "6 405 633"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"7353415" деген сандар "7 424 922"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"-22 061" деген сандар "-595128"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"22 061" деген сандар "595128"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"0" деген сандар "573067"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қосымшасына сәйкес жаңа редакцияда мазмұндалсын. </w:t>
      </w:r>
      <w:r>
        <w:br/>
      </w:r>
      <w:r>
        <w:rPr>
          <w:rFonts w:ascii="Times New Roman"/>
          <w:b w:val="false"/>
          <w:i w:val="false"/>
          <w:color w:val="000000"/>
          <w:sz w:val="28"/>
        </w:rPr>
        <w:t>
      </w:t>
      </w:r>
      <w:r>
        <w:rPr>
          <w:rFonts w:ascii="Times New Roman"/>
          <w:b w:val="false"/>
          <w:i w:val="false"/>
          <w:color w:val="000000"/>
          <w:sz w:val="28"/>
        </w:rPr>
        <w:t xml:space="preserve"> 2. Осы шешімнің орындалуына бақылау және интернет – ресурстарында жариялауды аудандық мәслихаттың әкімшілік аумақтық құрылым, аумақты әлеуметтік экономикалық дамыту, бюджет және жергілікті салықтар мәселелері, адамдарды құқығын қорғау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 xml:space="preserve">3. Осы шешім әділет органдарында мемлекеттік тіркеуден өткен күннен бастап күшіне енеді және 2016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К.Айтқұлова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br/>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5 наурыздағы</w:t>
            </w:r>
            <w:r>
              <w:br/>
            </w:r>
            <w:r>
              <w:rPr>
                <w:rFonts w:ascii="Times New Roman"/>
                <w:b w:val="false"/>
                <w:i w:val="false"/>
                <w:color w:val="000000"/>
                <w:sz w:val="20"/>
              </w:rPr>
              <w:t>№ 53-6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50-3 шешіміне 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6 851 855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440 534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150 369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150 369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70 148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34 147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27 676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10 362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5 655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5 655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6 405 633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6 405 633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6 405 633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50"/>
        <w:gridCol w:w="1150"/>
        <w:gridCol w:w="6686"/>
        <w:gridCol w:w="25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 ШЫҒЫНДАР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7424922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415791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21156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104112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96812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234092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230312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21726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5173853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718841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355747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363094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3994105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3786792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207313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129877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129877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55721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203933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203933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383917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287978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23938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613451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329067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329067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290499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129122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Мәдени-демалыс жұмысын қолдау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129122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63249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Қаңғыбас иттер мен мысықтарды аулауды және жоюды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бір түрден екіншісіне ауыстыру жұмыстары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31354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31354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61496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22061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2183"/>
        <w:gridCol w:w="1275"/>
        <w:gridCol w:w="2647"/>
        <w:gridCol w:w="4920"/>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16117</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16117</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45"/>
        <w:gridCol w:w="645"/>
        <w:gridCol w:w="4924"/>
        <w:gridCol w:w="5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Қаржы активтерді сатып алу</w:t>
            </w: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(ПРОФИЦИТЫ)</w:t>
            </w: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-595 128</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595128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327"/>
        <w:gridCol w:w="1360"/>
        <w:gridCol w:w="2007"/>
        <w:gridCol w:w="5246"/>
      </w:tblGrid>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38178</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сыртқы қарыздар</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38178</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2056"/>
        <w:gridCol w:w="2057"/>
        <w:gridCol w:w="2868"/>
        <w:gridCol w:w="3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573067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5 наурыздағы</w:t>
            </w:r>
            <w:r>
              <w:br/>
            </w:r>
            <w:r>
              <w:rPr>
                <w:rFonts w:ascii="Times New Roman"/>
                <w:b w:val="false"/>
                <w:i w:val="false"/>
                <w:color w:val="000000"/>
                <w:sz w:val="20"/>
              </w:rPr>
              <w:t>№ 53-6 шешіміне 2 қосымшаа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50-3 шешіміне 5 қосымшаа</w:t>
            </w:r>
          </w:p>
        </w:tc>
      </w:tr>
    </w:tbl>
    <w:p>
      <w:pPr>
        <w:spacing w:after="0"/>
        <w:ind w:left="0"/>
        <w:jc w:val="left"/>
      </w:pPr>
      <w:r>
        <w:rPr>
          <w:rFonts w:ascii="Times New Roman"/>
          <w:b/>
          <w:i w:val="false"/>
          <w:color w:val="000000"/>
        </w:rPr>
        <w:t xml:space="preserve"> 2016 жылға әр бір ауылдық округтер бойынша бюджеттік бағдарламалар</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2793"/>
        <w:gridCol w:w="1354"/>
        <w:gridCol w:w="936"/>
        <w:gridCol w:w="1443"/>
        <w:gridCol w:w="1443"/>
        <w:gridCol w:w="1555"/>
        <w:gridCol w:w="1"/>
        <w:gridCol w:w="1354"/>
      </w:tblGrid>
      <w:tr>
        <w:trPr>
          <w:trHeight w:val="30" w:hRule="atLeast"/>
        </w:trPr>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w:t>
            </w:r>
            <w:r>
              <w:br/>
            </w:r>
            <w:r>
              <w:rPr>
                <w:rFonts w:ascii="Times New Roman"/>
                <w:b w:val="false"/>
                <w:i w:val="false"/>
                <w:color w:val="000000"/>
                <w:sz w:val="20"/>
              </w:rPr>
              <w:t>
Елді мекендерді сумен жабдықтауды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аббаттандыру және көгалдандыру"</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"Елдi мекендердегі көшелердi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25184</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12832</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5323</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16019</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280</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14393</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14692</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2358</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16297</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4424</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17454</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16534</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15158</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2968</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17604</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14795</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17095</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14636</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230312</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49450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10240</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3397</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