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0dd7" w14:textId="93d0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 Жуалы аудандық мәслихатының 2015 жылғы 24 желтоқсандағы № 50-3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2016 жылғы 20 шілдедегі № 5-3 шешімі. Жамбыл облысы Әділет департаментінде 2016 жылғы 26 шілдеде № 3141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2016 жылғы 04 шілдедегі </w:t>
      </w:r>
      <w:r>
        <w:rPr>
          <w:rFonts w:ascii="Times New Roman"/>
          <w:b w:val="false"/>
          <w:i w:val="false"/>
          <w:color w:val="000000"/>
          <w:sz w:val="28"/>
        </w:rPr>
        <w:t>№ 3-7</w:t>
      </w:r>
      <w:r>
        <w:rPr>
          <w:rFonts w:ascii="Times New Roman"/>
          <w:b w:val="false"/>
          <w:i w:val="false"/>
          <w:color w:val="000000"/>
          <w:sz w:val="28"/>
        </w:rPr>
        <w:t xml:space="preserve"> шешімі (нормативтік құқықтық кесімдердің мемлекеттік тіркеу тізілімінде </w:t>
      </w:r>
      <w:r>
        <w:rPr>
          <w:rFonts w:ascii="Times New Roman"/>
          <w:b w:val="false"/>
          <w:i w:val="false"/>
          <w:color w:val="000000"/>
          <w:sz w:val="28"/>
        </w:rPr>
        <w:t>№ 3126</w:t>
      </w:r>
      <w:r>
        <w:rPr>
          <w:rFonts w:ascii="Times New Roman"/>
          <w:b w:val="false"/>
          <w:i w:val="false"/>
          <w:color w:val="000000"/>
          <w:sz w:val="28"/>
        </w:rPr>
        <w:t xml:space="preserve"> болып тіркелген) негізінде Жуалы аудандық мәслихат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Жуалы аудандық мәслихаттың 2015 жылғы 24 желтоқсандағы </w:t>
      </w:r>
      <w:r>
        <w:rPr>
          <w:rFonts w:ascii="Times New Roman"/>
          <w:b w:val="false"/>
          <w:i w:val="false"/>
          <w:color w:val="000000"/>
          <w:sz w:val="28"/>
        </w:rPr>
        <w:t>№ 50-3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2878</w:t>
      </w:r>
      <w:r>
        <w:rPr>
          <w:rFonts w:ascii="Times New Roman"/>
          <w:b w:val="false"/>
          <w:i w:val="false"/>
          <w:color w:val="000000"/>
          <w:sz w:val="28"/>
        </w:rPr>
        <w:t xml:space="preserve"> болып тіркелген, 2016 жылдың 5 қаңтарында № 2-3-4 (8559) аудандық "Жаңа өмір" - "Новая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"7 004 087" деген сандар "7 170 592"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"440 534" деген сандар "572 534"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"6 557 865" деген сандар "6 592 370"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"7 577 154" деген сандар "7 743 659"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орындалуына бақылау және интернет – ресурстарында жариялауды аудандық мәслихаттың әкімшілік аумақтық құрылым, аумақты әлеуметтік экономикалық дамыту, бюджет және жергілікті салықтар мәселелері, адамдарды құқығын қорғау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тіркеуден өткен күннен бастап күшіне енеді және 2016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Н.Тыныбеков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Е.Тлеубеков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20 шілдедегі</w:t>
            </w:r>
            <w:r>
              <w:br/>
            </w:r>
            <w:r>
              <w:rPr>
                <w:rFonts w:ascii="Times New Roman"/>
                <w:b w:val="false"/>
                <w:i w:val="false"/>
                <w:color w:val="000000"/>
                <w:sz w:val="20"/>
              </w:rPr>
              <w:t>№ 5-3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50-3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7 170 592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572 534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202 148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6 592 370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6 592 370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6 592 370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07"/>
        <w:gridCol w:w="1107"/>
        <w:gridCol w:w="6435"/>
        <w:gridCol w:w="28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0"/>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 ШЫҒЫНДАР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7 743 659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105 395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98 095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246925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5 256657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722 763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357 219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4 052 978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3 852 922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200 056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119 102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55 721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425 724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92 325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326 189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326 189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320 089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Мәдени-демалыс жұмысын қолдау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48 507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Қаңғыбас иттер мен мысықтарды аулауды және жоюды ұйымдастыру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бір түрден екіншісіне ауыстыру жұмыстары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61 896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52 359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045"/>
        <w:gridCol w:w="1195"/>
        <w:gridCol w:w="2480"/>
        <w:gridCol w:w="5385"/>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16 117</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16 117</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0"/>
        <w:gridCol w:w="630"/>
        <w:gridCol w:w="4810"/>
        <w:gridCol w:w="5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Қаржы активтерді сатып алу</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-595 128</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595 128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2172"/>
        <w:gridCol w:w="1269"/>
        <w:gridCol w:w="1873"/>
        <w:gridCol w:w="5717"/>
      </w:tblGrid>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968"/>
        <w:gridCol w:w="1968"/>
        <w:gridCol w:w="2744"/>
        <w:gridCol w:w="4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16 117</w:t>
            </w: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16 117</w:t>
            </w: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16 117</w:t>
            </w: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20 шілдедегі</w:t>
            </w:r>
            <w:r>
              <w:br/>
            </w:r>
            <w:r>
              <w:rPr>
                <w:rFonts w:ascii="Times New Roman"/>
                <w:b w:val="false"/>
                <w:i w:val="false"/>
                <w:color w:val="000000"/>
                <w:sz w:val="20"/>
              </w:rPr>
              <w:t>№ 4-3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50-3 шешіміне 5 қосымша</w:t>
            </w:r>
          </w:p>
        </w:tc>
      </w:tr>
    </w:tbl>
    <w:p>
      <w:pPr>
        <w:spacing w:after="0"/>
        <w:ind w:left="0"/>
        <w:jc w:val="left"/>
      </w:pPr>
      <w:r>
        <w:rPr>
          <w:rFonts w:ascii="Times New Roman"/>
          <w:b/>
          <w:i w:val="false"/>
          <w:color w:val="000000"/>
        </w:rPr>
        <w:t xml:space="preserve"> 2016 жылға әр бір ауылдық округтер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936"/>
        <w:gridCol w:w="1500"/>
        <w:gridCol w:w="1042"/>
        <w:gridCol w:w="661"/>
        <w:gridCol w:w="1002"/>
        <w:gridCol w:w="1002"/>
        <w:gridCol w:w="1079"/>
        <w:gridCol w:w="775"/>
        <w:gridCol w:w="2200"/>
        <w:gridCol w:w="120"/>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"Елдi мекендердегі көшелердi жарықтандыру"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26 318</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16 339</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14 566</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14 752</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2 358</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17 523</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17 507</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15 158</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14 080</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18 230</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14 795</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16 371</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14 636</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234645</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49 450</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