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7e93" w14:textId="2a77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2014 жылғы 6 маусымдағы № 31-4 "Жуалы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еңгізу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2016 жылғы 20 шілдедегі № 5-6 шешімі. Жамбыл облысы Әділет департаментінде 2016 жылғы 19 тамызда № 3148 болып тіркелді. Күші жойылды - Жамбыл облысы Жуалы аудандық мәслихатының 2023 жылғы 11 желтоқсандағы № 12-5 шешімімен</w:t>
      </w:r>
    </w:p>
    <w:p>
      <w:pPr>
        <w:spacing w:after="0"/>
        <w:ind w:left="0"/>
        <w:jc w:val="both"/>
      </w:pPr>
      <w:r>
        <w:rPr>
          <w:rFonts w:ascii="Times New Roman"/>
          <w:b w:val="false"/>
          <w:i w:val="false"/>
          <w:color w:val="ff0000"/>
          <w:sz w:val="28"/>
        </w:rPr>
        <w:t xml:space="preserve">
      Ескерту. Күші жойылды - Жамбыл облысы Жуалы аудандық мәслихатының 11.12.2023 </w:t>
      </w:r>
      <w:r>
        <w:rPr>
          <w:rFonts w:ascii="Times New Roman"/>
          <w:b w:val="false"/>
          <w:i w:val="false"/>
          <w:color w:val="ff0000"/>
          <w:sz w:val="28"/>
        </w:rPr>
        <w:t>№ 12-5</w:t>
      </w:r>
      <w:r>
        <w:rPr>
          <w:rFonts w:ascii="Times New Roman"/>
          <w:b w:val="false"/>
          <w:i w:val="false"/>
          <w:color w:val="ff0000"/>
          <w:sz w:val="28"/>
        </w:rPr>
        <w:t xml:space="preserve"> (алғаш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504</w:t>
      </w:r>
      <w:r>
        <w:rPr>
          <w:rFonts w:ascii="Times New Roman"/>
          <w:b w:val="false"/>
          <w:i w:val="false"/>
          <w:color w:val="000000"/>
          <w:sz w:val="28"/>
        </w:rPr>
        <w:t xml:space="preserve"> қаулысына сәйкес Жуалы аудандық мәслихат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13" w:id="1"/>
    <w:p>
      <w:pPr>
        <w:spacing w:after="0"/>
        <w:ind w:left="0"/>
        <w:jc w:val="both"/>
      </w:pPr>
      <w:r>
        <w:rPr>
          <w:rFonts w:ascii="Times New Roman"/>
          <w:b w:val="false"/>
          <w:i w:val="false"/>
          <w:color w:val="000000"/>
          <w:sz w:val="28"/>
        </w:rPr>
        <w:t xml:space="preserve">
      1. Жуалы аудандық мәслихатының 2014 жылғы 2016 жылғы 6 маусымдағы </w:t>
      </w:r>
      <w:r>
        <w:rPr>
          <w:rFonts w:ascii="Times New Roman"/>
          <w:b w:val="false"/>
          <w:i w:val="false"/>
          <w:color w:val="000000"/>
          <w:sz w:val="28"/>
        </w:rPr>
        <w:t>№ 31-4</w:t>
      </w:r>
      <w:r>
        <w:rPr>
          <w:rFonts w:ascii="Times New Roman"/>
          <w:b w:val="false"/>
          <w:i w:val="false"/>
          <w:color w:val="000000"/>
          <w:sz w:val="28"/>
        </w:rPr>
        <w:t xml:space="preserve"> "Жуалы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(нормативтік құқықтық актілерді мемлекеттік тіркеу тізілімінде </w:t>
      </w:r>
      <w:r>
        <w:rPr>
          <w:rFonts w:ascii="Times New Roman"/>
          <w:b w:val="false"/>
          <w:i w:val="false"/>
          <w:color w:val="000000"/>
          <w:sz w:val="28"/>
        </w:rPr>
        <w:t>№ 2268</w:t>
      </w:r>
      <w:r>
        <w:rPr>
          <w:rFonts w:ascii="Times New Roman"/>
          <w:b w:val="false"/>
          <w:i w:val="false"/>
          <w:color w:val="000000"/>
          <w:sz w:val="28"/>
        </w:rPr>
        <w:t xml:space="preserve"> болып тіркелген, 2014 жылдың 24 шілдедегі № 79-80 аудандық "Жаңа өмір"-"Новая жизнь" газетінде жарияланған) мынадай өзгерістер мен толықтыру енгізілсін:</w:t>
      </w:r>
    </w:p>
    <w:bookmarkEnd w:id="1"/>
    <w:bookmarkStart w:name="z14" w:id="2"/>
    <w:p>
      <w:pPr>
        <w:spacing w:after="0"/>
        <w:ind w:left="0"/>
        <w:jc w:val="both"/>
      </w:pPr>
      <w:r>
        <w:rPr>
          <w:rFonts w:ascii="Times New Roman"/>
          <w:b w:val="false"/>
          <w:i w:val="false"/>
          <w:color w:val="000000"/>
          <w:sz w:val="28"/>
        </w:rPr>
        <w:t>
      көрсетілген шешіммен бекітілген Жуалы ауданының әлеуметтік көмек көрсету, оның мөлшерлерін белгілеу және мұқтаж азаматтардың жекелеген санаттарының тізбесін айқындау қағидасында: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w:t>
      </w:r>
    </w:p>
    <w:bookmarkStart w:name="z16" w:id="3"/>
    <w:p>
      <w:pPr>
        <w:spacing w:after="0"/>
        <w:ind w:left="0"/>
        <w:jc w:val="both"/>
      </w:pPr>
      <w:r>
        <w:rPr>
          <w:rFonts w:ascii="Times New Roman"/>
          <w:b w:val="false"/>
          <w:i w:val="false"/>
          <w:color w:val="000000"/>
          <w:sz w:val="28"/>
        </w:rPr>
        <w:t>
      мынадай мазмұндағы 5) және 6) тармақшаларымен толықтырылсын:</w:t>
      </w:r>
    </w:p>
    <w:bookmarkEnd w:id="3"/>
    <w:bookmarkStart w:name="z17" w:id="4"/>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бір рет) көрсетіледі";</w:t>
      </w:r>
    </w:p>
    <w:bookmarkEnd w:id="4"/>
    <w:bookmarkStart w:name="z18" w:id="5"/>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тізбелерін, сондай-ақ әлеуметтік көмек көрсетудің еселігін жергілікті атқарушы органның ұсынымы бойынша жергілікті өкілді органдар белгілейді";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bookmarkStart w:name="z20" w:id="6"/>
    <w:p>
      <w:pPr>
        <w:spacing w:after="0"/>
        <w:ind w:left="0"/>
        <w:jc w:val="both"/>
      </w:pPr>
      <w:r>
        <w:rPr>
          <w:rFonts w:ascii="Times New Roman"/>
          <w:b w:val="false"/>
          <w:i w:val="false"/>
          <w:color w:val="000000"/>
          <w:sz w:val="28"/>
        </w:rPr>
        <w:t>
      1) тармақша мынадай редакцияда мазмұндалсын:</w:t>
      </w:r>
    </w:p>
    <w:bookmarkEnd w:id="6"/>
    <w:bookmarkStart w:name="z21" w:id="7"/>
    <w:p>
      <w:pPr>
        <w:spacing w:after="0"/>
        <w:ind w:left="0"/>
        <w:jc w:val="both"/>
      </w:pPr>
      <w:r>
        <w:rPr>
          <w:rFonts w:ascii="Times New Roman"/>
          <w:b w:val="false"/>
          <w:i w:val="false"/>
          <w:color w:val="000000"/>
          <w:sz w:val="28"/>
        </w:rPr>
        <w:t>
      "1) туберкулез ауруымен ауыратын науқастарды амбулаториялық деңгейде емдеу кезеңінде ай сайын 12372 (он екі мың үш жұз жетпіс екі) теңге және адамның иммун тапшылығы вирусын жұқтырған балалары бар отбасыларына табыстарын есепке алмай жылына бір рет арнайы комиссияның анықтауы бойынша, әлеуметтік қолдау көрсетілсін".</w:t>
      </w:r>
    </w:p>
    <w:bookmarkEnd w:id="7"/>
    <w:bookmarkStart w:name="z22" w:id="8"/>
    <w:p>
      <w:pPr>
        <w:spacing w:after="0"/>
        <w:ind w:left="0"/>
        <w:jc w:val="both"/>
      </w:pPr>
      <w:r>
        <w:rPr>
          <w:rFonts w:ascii="Times New Roman"/>
          <w:b w:val="false"/>
          <w:i w:val="false"/>
          <w:color w:val="000000"/>
          <w:sz w:val="28"/>
        </w:rPr>
        <w:t>
      2. Осы шешімнің орындалуын қадағалау аудандық мәслихаттың әкімшілік аумақтық құрылым, аумақты әлеуметтік-экономикалық дамыту, бюджет және жергілікті салықтар мәселелері, адамдардың құқығын қорғау жөніндегі тұрақты комиссиясына жүктелсін.</w:t>
      </w:r>
    </w:p>
    <w:bookmarkEnd w:id="8"/>
    <w:bookmarkStart w:name="z23" w:id="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еңгізіледі.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Н.Тыныбеков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