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25b8c" w14:textId="4a25b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Субсидияланатын басым ауыл шаруашылығы дақылдарының әрбір түрi бойынша субсидия алуға өтінімді ұсыну мерзімдерін айқындау туралы</w:t>
      </w:r>
    </w:p>
    <w:p>
      <w:pPr>
        <w:spacing w:after="0"/>
        <w:ind w:left="0"/>
        <w:jc w:val="both"/>
      </w:pPr>
      <w:r>
        <w:rPr>
          <w:rFonts w:ascii="Times New Roman"/>
          <w:b w:val="false"/>
          <w:i w:val="false"/>
          <w:color w:val="000000"/>
          <w:sz w:val="28"/>
        </w:rPr>
        <w:t>Жамбыл облысы Жуалы аудандық әкімдігінің 2016 жылғы 21 қыркүйектегі № 222 қаулысы. Жамбыл облысы Әділет департаментінде 2016 жылғы 11 қазанда № 3170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"Басым дақылдар өндiрудi субсидиялау арқылы өсiмдiк шаруашылығының шығымдылығын және өнім сапасын арттыруды, жанар-жағармай материалдарының және көктемгi егіс пен егiн жинау жұмыстарын жүргiзу үшін қажеттi басқа да тауарлық-материалдық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 Қазақстан Республикасы Ауыл шаруашылығы министрінің міндетін атқарушының 2015 жылғы 27 ақпандағы </w:t>
      </w:r>
      <w:r>
        <w:rPr>
          <w:rFonts w:ascii="Times New Roman"/>
          <w:b w:val="false"/>
          <w:i w:val="false"/>
          <w:color w:val="000000"/>
          <w:sz w:val="28"/>
        </w:rPr>
        <w:t>№ 4-3/177</w:t>
      </w:r>
      <w:r>
        <w:rPr>
          <w:rFonts w:ascii="Times New Roman"/>
          <w:b w:val="false"/>
          <w:i w:val="false"/>
          <w:color w:val="000000"/>
          <w:sz w:val="28"/>
        </w:rPr>
        <w:t xml:space="preserve"> бұйрығымен бекітілген (Нормативтік құқықтық актілерді мемлекеттік тіркеу тізілімінде </w:t>
      </w:r>
      <w:r>
        <w:rPr>
          <w:rFonts w:ascii="Times New Roman"/>
          <w:b w:val="false"/>
          <w:i w:val="false"/>
          <w:color w:val="000000"/>
          <w:sz w:val="28"/>
        </w:rPr>
        <w:t>№ 11094</w:t>
      </w:r>
      <w:r>
        <w:rPr>
          <w:rFonts w:ascii="Times New Roman"/>
          <w:b w:val="false"/>
          <w:i w:val="false"/>
          <w:color w:val="000000"/>
          <w:sz w:val="28"/>
        </w:rPr>
        <w:t xml:space="preserve"> болып тіркелген) Басым дақылдар өндiрудi субсидиялау арқылы өсiмдiк шаруашылығының шығымдылығын және өнім сапасын арттыруды, жанар-жағармай материалдарының және көктемгi егіс пен егiн жинау жұмыстарын жүргiзу үшін қажеттi басқа да тауарлық-материалдық құндылықтардың құнын және ауыл шаруашылығы дақылдарын қорғалған топырақта өңдеп өсіру шығындарының құнын субсидиялау қағидаларына сәйкес Меркі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басым дақылдар өндiрудi субсидиялау арқылы өсiмдiк шаруашылығының шығымдылығын және өнiм сапасын арттыруға, жанар-жағармай материалдарының және көктемгi егіс пен егін жинау жұмыстарын жүргізу үшін қажетті басқа да тауарлық-материалдық құндылықтардың құнын және ауыл шаруашылығы дақылдарын қорғалған топырақта өңдеп өсіру шығындарының құнына субсидиялар алуға арналған ауданның ауыл шаруашылығы тауарын өндірушілері тiзiмiне қосу үшін субсидияланатын басым ауыл шаруашылығы дақылдарының әрбір түрi бойынша өтінімдерді ұсыну мерзімдері айқындалсын.</w:t>
      </w:r>
      <w:r>
        <w:br/>
      </w:r>
      <w:r>
        <w:rPr>
          <w:rFonts w:ascii="Times New Roman"/>
          <w:b w:val="false"/>
          <w:i w:val="false"/>
          <w:color w:val="000000"/>
          <w:sz w:val="28"/>
        </w:rPr>
        <w:t>
      </w:t>
      </w:r>
      <w:r>
        <w:rPr>
          <w:rFonts w:ascii="Times New Roman"/>
          <w:b w:val="false"/>
          <w:i w:val="false"/>
          <w:color w:val="000000"/>
          <w:sz w:val="28"/>
        </w:rPr>
        <w:t>2. "Меркі ауданы әкімдігінің ауыл шаруашылығы бөлімі" коммуналдық мемлекеттік мекемесі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1) осы қаулының әділет органдарында мемлекеттік тіркелуін;</w:t>
      </w:r>
      <w:r>
        <w:br/>
      </w:r>
      <w:r>
        <w:rPr>
          <w:rFonts w:ascii="Times New Roman"/>
          <w:b w:val="false"/>
          <w:i w:val="false"/>
          <w:color w:val="000000"/>
          <w:sz w:val="28"/>
        </w:rPr>
        <w:t>
      </w:t>
      </w:r>
      <w:r>
        <w:rPr>
          <w:rFonts w:ascii="Times New Roman"/>
          <w:b w:val="false"/>
          <w:i w:val="false"/>
          <w:color w:val="000000"/>
          <w:sz w:val="28"/>
        </w:rPr>
        <w:t>2) осы қаулының мемлекеттік тіркеуден өткеннен кейін күнтізбелік он күн ішінде оны ресми жариялауға жіберуді;</w:t>
      </w:r>
      <w:r>
        <w:br/>
      </w:r>
      <w:r>
        <w:rPr>
          <w:rFonts w:ascii="Times New Roman"/>
          <w:b w:val="false"/>
          <w:i w:val="false"/>
          <w:color w:val="000000"/>
          <w:sz w:val="28"/>
        </w:rPr>
        <w:t>
      </w:t>
      </w:r>
      <w:r>
        <w:rPr>
          <w:rFonts w:ascii="Times New Roman"/>
          <w:b w:val="false"/>
          <w:i w:val="false"/>
          <w:color w:val="000000"/>
          <w:sz w:val="28"/>
        </w:rPr>
        <w:t>3) осы қаулының Меркі ауданы әкімдігінің интернет-ресурсында орналастырылуын;</w:t>
      </w:r>
      <w:r>
        <w:br/>
      </w:r>
      <w:r>
        <w:rPr>
          <w:rFonts w:ascii="Times New Roman"/>
          <w:b w:val="false"/>
          <w:i w:val="false"/>
          <w:color w:val="000000"/>
          <w:sz w:val="28"/>
        </w:rPr>
        <w:t>
      </w:t>
      </w:r>
      <w:r>
        <w:rPr>
          <w:rFonts w:ascii="Times New Roman"/>
          <w:b w:val="false"/>
          <w:i w:val="false"/>
          <w:color w:val="000000"/>
          <w:sz w:val="28"/>
        </w:rPr>
        <w:t>4) осы қаулыдан туындайтын басқа да шаралардың қабылдануын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Б. Абжапаровқа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оның алғашқы ресми жарияланған күнінен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Өмірбеков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ауданы әкімдігінің</w:t>
            </w:r>
            <w:r>
              <w:br/>
            </w:r>
            <w:r>
              <w:rPr>
                <w:rFonts w:ascii="Times New Roman"/>
                <w:b w:val="false"/>
                <w:i w:val="false"/>
                <w:color w:val="000000"/>
                <w:sz w:val="20"/>
              </w:rPr>
              <w:t>2016 жылғы 21 қыркүйектегі</w:t>
            </w:r>
            <w:r>
              <w:br/>
            </w:r>
            <w:r>
              <w:rPr>
                <w:rFonts w:ascii="Times New Roman"/>
                <w:b w:val="false"/>
                <w:i w:val="false"/>
                <w:color w:val="000000"/>
                <w:sz w:val="20"/>
              </w:rPr>
              <w:t>№ 222 қаулысына қосымша</w:t>
            </w:r>
          </w:p>
        </w:tc>
      </w:tr>
    </w:tbl>
    <w:bookmarkStart w:name="z19" w:id="0"/>
    <w:p>
      <w:pPr>
        <w:spacing w:after="0"/>
        <w:ind w:left="0"/>
        <w:jc w:val="left"/>
      </w:pPr>
      <w:r>
        <w:rPr>
          <w:rFonts w:ascii="Times New Roman"/>
          <w:b/>
          <w:i w:val="false"/>
          <w:color w:val="000000"/>
        </w:rPr>
        <w:t xml:space="preserve"> Басым дақылдар өндiрудi субсидиялау арқылы өсiмдiк шаруашылығының шығымдылығын және өнiм сапасын арттыруға, жанар-жағармай материалдарының және көктемгi егіс пен егін жинау жұмыстарын жүргізу үшін қажетті басқа да тауарлық-материалдық құндылықтардың құнына және ауыл шаруашылығы дақылдарын қорғалған топырақта өңдеп өсіру шығындарының құнына субсидиялар алуға арналған ауданның ауыл шаруашылығы тауарын өндірушілері тiзiмiне қосу үшін субсидияланатын басым ауыл шаруашылығы дақылдарының әрбір түрi бойынша өтінімдерді ұсыну мерзімдері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
        <w:gridCol w:w="3904"/>
        <w:gridCol w:w="3680"/>
        <w:gridCol w:w="3681"/>
      </w:tblGrid>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1"/>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ауыл шаруашылығы дақылдары</w:t>
            </w: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Өтінімді ұсыну мерзімдерінің басталуы</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Өтінімді ұсыну мерзімдерінің аяқталуы</w:t>
            </w: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Қант қызылшасы 1 гектарға </w:t>
            </w: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10.10.2016 жыл</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10.11.2016 жыл</w:t>
            </w: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Қант қызылшасы 1 тоннаға </w:t>
            </w: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20.10.2016 жыл</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20.11.2016 жыл</w:t>
            </w: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Қорғалған топырақтағы көкөніс (фермерлік үлгідегі жылыжай) </w:t>
            </w: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20.10.2016 жыл</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20.11.2016 жыл</w:t>
            </w: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Қорғалған топырақтағы көкөніс (өнеркәсіптік үлгідегі жылыжай) </w:t>
            </w: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20.10.2016 жыл</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20.11.2016 жыл</w:t>
            </w: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Қант қызылшасы, 1 гектарға ашық топырақта өнеркәсіптік үлгідегі тамшылатып суару жүйелерін, өнеркәсіптік үлгідегі спринклерлік суару жүйелерін қолдану арқылы </w:t>
            </w: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10.10.2016 жыл</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10.11.2016 жыл</w:t>
            </w: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Қант қызылшасы 1 тоннаға, тамшылатып суару жүйелерін, өнеркәсіптік үлгідегі жаңбырлатып суару жүйелерін қолдану арқылы </w:t>
            </w: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10.10.2016 жыл</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10.11.2016 жыл</w:t>
            </w: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Майлы дақылдар</w:t>
            </w: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10.10.2016 жыл</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10.11.2016 жыл</w:t>
            </w: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Дәндік жүгері, өнеркәсіптік үлгідегі тамшылатып суару жүйелерін және өнеркәсіптік үлгідегі спринклерлік суару жүйелерін қолдану арқылы</w:t>
            </w: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10.10.2016 жыл</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10.11.2016 жыл</w:t>
            </w: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Дәндік жүгері</w:t>
            </w: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10.10.2016 жыл</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10.11.2016 жыл</w:t>
            </w: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Көпжылдық шөп (таза егіс)</w:t>
            </w: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10.10.2016 жыл</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10.11.2016 жыл</w:t>
            </w: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3 жылғы көпжылдық шөп </w:t>
            </w: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10.10.2016 жыл</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10.11.2016 жыл</w:t>
            </w: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Көп жылдық шөп, өнеркәсіптік үлгідегі тамшылатып суару жүйелерін, өнеркәсіптік үлгідегі спринклерлік суару жүйелерін қолдану арқылы </w:t>
            </w: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10.10.2016 жыл</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10.11.2016 жыл</w:t>
            </w: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Сүрлемдік жүгері</w:t>
            </w: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10.10.2016 жыл</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10.11.2016 жыл</w:t>
            </w: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Картоп</w:t>
            </w: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10.10.2016 жыл</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10.11.2016 жыл</w:t>
            </w: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Сүрлемдік жүгері, өнеркәсіптік үлгідегі тамшылатып суару жүйелерін, өнеркәсіптік үлгідегі спринклерлік суару жүйелерін қолдану арқылы</w:t>
            </w: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10.10.2016 жыл</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10.11.2016 жыл</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