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c495" w14:textId="7ffc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 Жуалы аудандық мәслихатының 2015 жылғы 24 желтоқсандағы № 50-3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2016 жылғы 6 желтоқсандағы № 8-3 шешімі. Жамбыл облысы Әділет департаментінде 2016 жылғы 6 желтоқсанда № 3245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енгізу туралы" Жамбыл облыстық мәслихатының 2016 жылғы 21 қарашадағы № 6-2 шешімі (нормативтік құқықтық кесімдердің мемлекеттік тіркеу тізілімінде </w:t>
      </w:r>
      <w:r>
        <w:rPr>
          <w:rFonts w:ascii="Times New Roman"/>
          <w:b w:val="false"/>
          <w:i w:val="false"/>
          <w:color w:val="000000"/>
          <w:sz w:val="28"/>
        </w:rPr>
        <w:t>№ 3226</w:t>
      </w:r>
      <w:r>
        <w:rPr>
          <w:rFonts w:ascii="Times New Roman"/>
          <w:b w:val="false"/>
          <w:i w:val="false"/>
          <w:color w:val="000000"/>
          <w:sz w:val="28"/>
        </w:rPr>
        <w:t xml:space="preserve"> болып тіркелген) негізінде Жуалы аудандық мәслихат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Жуалы аудандық мәслихаттың 2015 жылғы 24 желтоқсандағы </w:t>
      </w:r>
      <w:r>
        <w:rPr>
          <w:rFonts w:ascii="Times New Roman"/>
          <w:b w:val="false"/>
          <w:i w:val="false"/>
          <w:color w:val="000000"/>
          <w:sz w:val="28"/>
        </w:rPr>
        <w:t>№ 50-3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2878</w:t>
      </w:r>
      <w:r>
        <w:rPr>
          <w:rFonts w:ascii="Times New Roman"/>
          <w:b w:val="false"/>
          <w:i w:val="false"/>
          <w:color w:val="000000"/>
          <w:sz w:val="28"/>
        </w:rPr>
        <w:t xml:space="preserve"> болып тіркелген, 2016 жылдың 5 қаңтарында № 2-3-4 (8559) аудандық "Жаңа 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"7 379 424" деген сандар "7 392 908"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"635 445" деген сандар "647 486"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"9 632" деген сандар "9 095"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"9 282" деген сандар "10 778"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"6 725 065" деген сандар "6 725 549"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"7 952 491" деген сандар "7 965 975"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орындалуына бақылау және интернет – ресурстарында жариялауды аудандық мәслихаттың әкімшілік аумақтық құрылым , аумақты әлеуметтік экономикалық дамыту, бюджет және жергілікті салықтар мәселелері, адамдардың құқығын қорғау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тіркеуден өткен күннен бастап күшіне енеді және 2016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Қ.Сыдығалиев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6 желтоқсандағы</w:t>
            </w:r>
            <w:r>
              <w:br/>
            </w:r>
            <w:r>
              <w:rPr>
                <w:rFonts w:ascii="Times New Roman"/>
                <w:b w:val="false"/>
                <w:i w:val="false"/>
                <w:color w:val="000000"/>
                <w:sz w:val="20"/>
              </w:rPr>
              <w:t>№ 8-3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50-3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5"/>
        <w:gridCol w:w="667"/>
        <w:gridCol w:w="6822"/>
        <w:gridCol w:w="32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7 392 908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647 486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209 358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209 358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159 514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159 514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220 656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5 3385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6 725 549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6 725 549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6 725 549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7965975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4175036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3985388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119"/>
        <w:gridCol w:w="1238"/>
        <w:gridCol w:w="2570"/>
        <w:gridCol w:w="5135"/>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0"/>
        <w:gridCol w:w="630"/>
        <w:gridCol w:w="4810"/>
        <w:gridCol w:w="5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-595 128</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2280"/>
        <w:gridCol w:w="10"/>
        <w:gridCol w:w="3169"/>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w:t>
            </w:r>
            <w:r>
              <w:br/>
            </w:r>
            <w:r>
              <w:rPr>
                <w:rFonts w:ascii="Times New Roman"/>
                <w:b w:val="false"/>
                <w:i w:val="false"/>
                <w:color w:val="000000"/>
                <w:sz w:val="20"/>
              </w:rPr>
              <w:t>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6 желтоқсандағы</w:t>
            </w:r>
            <w:r>
              <w:br/>
            </w:r>
            <w:r>
              <w:rPr>
                <w:rFonts w:ascii="Times New Roman"/>
                <w:b w:val="false"/>
                <w:i w:val="false"/>
                <w:color w:val="000000"/>
                <w:sz w:val="20"/>
              </w:rPr>
              <w:t>№ 8-3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50-3 шешіміне 5 қосымша</w:t>
            </w:r>
          </w:p>
        </w:tc>
      </w:tr>
    </w:tbl>
    <w:p>
      <w:pPr>
        <w:spacing w:after="0"/>
        <w:ind w:left="0"/>
        <w:jc w:val="left"/>
      </w:pPr>
      <w:r>
        <w:rPr>
          <w:rFonts w:ascii="Times New Roman"/>
          <w:b/>
          <w:i w:val="false"/>
          <w:color w:val="000000"/>
        </w:rPr>
        <w:t xml:space="preserve"> 2016 жылға әр бір ауылдық округтер бойынша бюджеттік бағдарламалар</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994"/>
        <w:gridCol w:w="1544"/>
        <w:gridCol w:w="1071"/>
        <w:gridCol w:w="628"/>
        <w:gridCol w:w="1030"/>
        <w:gridCol w:w="1030"/>
        <w:gridCol w:w="1110"/>
        <w:gridCol w:w="587"/>
        <w:gridCol w:w="2292"/>
      </w:tblGrid>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"Елдi мекендердегі көшелердi жарықтандыру"</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28582</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12 832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17477</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1 681</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15746</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16099</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17383</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18584</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3 770</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18823</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1 699</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16052</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15006</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19802</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2 922</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15813</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17120</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1 584</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1 665</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19623</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15540</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251650</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48038</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9280</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6 желтоқсандағы</w:t>
            </w:r>
            <w:r>
              <w:br/>
            </w:r>
            <w:r>
              <w:rPr>
                <w:rFonts w:ascii="Times New Roman"/>
                <w:b w:val="false"/>
                <w:i w:val="false"/>
                <w:color w:val="000000"/>
                <w:sz w:val="20"/>
              </w:rPr>
              <w:t>№ 8-3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50-3 шешіміне 6 қосымша</w:t>
            </w:r>
          </w:p>
        </w:tc>
      </w:tr>
    </w:tbl>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облыстық бюджеттен берілетін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6093"/>
        <w:gridCol w:w="4394"/>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Жуалы ауданы</w:t>
            </w:r>
            <w:r>
              <w:br/>
            </w:r>
            <w:r>
              <w:rPr>
                <w:rFonts w:ascii="Times New Roman"/>
                <w:b/>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20805</w:t>
            </w:r>
            <w:r>
              <w:br/>
            </w:r>
            <w:r>
              <w:rPr>
                <w:rFonts w:ascii="Times New Roman"/>
                <w:b/>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 Момышұлы ауылы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