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f6077a" w14:textId="9f6077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2017 - 2019 жылдарға арналған аудандық бюджет туралы</w:t>
      </w:r>
    </w:p>
    <w:p>
      <w:pPr>
        <w:spacing w:after="0"/>
        <w:ind w:left="0"/>
        <w:jc w:val="both"/>
      </w:pPr>
      <w:r>
        <w:rPr>
          <w:rFonts w:ascii="Times New Roman"/>
          <w:b w:val="false"/>
          <w:i w:val="false"/>
          <w:color w:val="000000"/>
          <w:sz w:val="28"/>
        </w:rPr>
        <w:t>Жамбыл облысы Жуалы аудандық мәслихатының 2016 жылғы 23 желтоқсандағы № 9-3 шешімі. Жамбыл облысы Әділет департаментінде 2016 жылғы 29 желтоқсанда № 3272 болып тіркелді.</w:t>
      </w:r>
    </w:p>
    <w:p>
      <w:pPr>
        <w:spacing w:after="0"/>
        <w:ind w:left="0"/>
        <w:jc w:val="both"/>
      </w:pPr>
      <w:bookmarkStart w:name="z3" w:id="0"/>
      <w:r>
        <w:rPr>
          <w:rFonts w:ascii="Times New Roman"/>
          <w:b w:val="false"/>
          <w:i w:val="false"/>
          <w:color w:val="ff0000"/>
          <w:sz w:val="28"/>
        </w:rPr>
        <w:t>
      РҚАО-ның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5" w:id="1"/>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6 бабына</w:t>
      </w:r>
      <w:r>
        <w:rPr>
          <w:rFonts w:ascii="Times New Roman"/>
          <w:b w:val="false"/>
          <w:i w:val="false"/>
          <w:color w:val="000000"/>
          <w:sz w:val="28"/>
        </w:rPr>
        <w:t xml:space="preserve"> сәйкес Жуалы аудандық мәслихат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r>
        <w:rPr>
          <w:rFonts w:ascii="Times New Roman"/>
          <w:b/>
          <w:i w:val="false"/>
          <w:color w:val="000000"/>
          <w:sz w:val="28"/>
        </w:rPr>
        <w:t>:</w:t>
      </w:r>
    </w:p>
    <w:bookmarkEnd w:id="1"/>
    <w:bookmarkStart w:name="z6" w:id="2"/>
    <w:p>
      <w:pPr>
        <w:spacing w:after="0"/>
        <w:ind w:left="0"/>
        <w:jc w:val="both"/>
      </w:pPr>
      <w:r>
        <w:rPr>
          <w:rFonts w:ascii="Times New Roman"/>
          <w:b w:val="false"/>
          <w:i w:val="false"/>
          <w:color w:val="000000"/>
          <w:sz w:val="28"/>
        </w:rPr>
        <w:t xml:space="preserve">
      1. 2017 – 2019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 қосымшаларға</w:t>
      </w:r>
      <w:r>
        <w:rPr>
          <w:rFonts w:ascii="Times New Roman"/>
          <w:b w:val="false"/>
          <w:i w:val="false"/>
          <w:color w:val="000000"/>
          <w:sz w:val="28"/>
        </w:rPr>
        <w:t xml:space="preserve"> сәйкес, оның ішінде 2017 жылға мынадай көлемде бекітілсін:</w:t>
      </w:r>
    </w:p>
    <w:bookmarkEnd w:id="2"/>
    <w:bookmarkStart w:name="z7" w:id="3"/>
    <w:p>
      <w:pPr>
        <w:spacing w:after="0"/>
        <w:ind w:left="0"/>
        <w:jc w:val="both"/>
      </w:pPr>
      <w:r>
        <w:rPr>
          <w:rFonts w:ascii="Times New Roman"/>
          <w:b w:val="false"/>
          <w:i w:val="false"/>
          <w:color w:val="000000"/>
          <w:sz w:val="28"/>
        </w:rPr>
        <w:t>
      1) кірістер 8 615 296 мың теңге, оның ішінде:</w:t>
      </w:r>
    </w:p>
    <w:bookmarkEnd w:id="3"/>
    <w:bookmarkStart w:name="z8" w:id="4"/>
    <w:p>
      <w:pPr>
        <w:spacing w:after="0"/>
        <w:ind w:left="0"/>
        <w:jc w:val="both"/>
      </w:pPr>
      <w:r>
        <w:rPr>
          <w:rFonts w:ascii="Times New Roman"/>
          <w:b w:val="false"/>
          <w:i w:val="false"/>
          <w:color w:val="000000"/>
          <w:sz w:val="28"/>
        </w:rPr>
        <w:t>
      салықтық түсімдер – 1 138 332 мың теңге;</w:t>
      </w:r>
    </w:p>
    <w:bookmarkEnd w:id="4"/>
    <w:bookmarkStart w:name="z9" w:id="5"/>
    <w:p>
      <w:pPr>
        <w:spacing w:after="0"/>
        <w:ind w:left="0"/>
        <w:jc w:val="both"/>
      </w:pPr>
      <w:r>
        <w:rPr>
          <w:rFonts w:ascii="Times New Roman"/>
          <w:b w:val="false"/>
          <w:i w:val="false"/>
          <w:color w:val="000000"/>
          <w:sz w:val="28"/>
        </w:rPr>
        <w:t>
      салықтық емес түсімдер – 9 813 мың теңге;</w:t>
      </w:r>
    </w:p>
    <w:bookmarkEnd w:id="5"/>
    <w:bookmarkStart w:name="z10" w:id="6"/>
    <w:p>
      <w:pPr>
        <w:spacing w:after="0"/>
        <w:ind w:left="0"/>
        <w:jc w:val="both"/>
      </w:pPr>
      <w:r>
        <w:rPr>
          <w:rFonts w:ascii="Times New Roman"/>
          <w:b w:val="false"/>
          <w:i w:val="false"/>
          <w:color w:val="000000"/>
          <w:sz w:val="28"/>
        </w:rPr>
        <w:t>
      негізгі капиталды сатудан түсетін түсімдер – 56 513 мың теңге;</w:t>
      </w:r>
    </w:p>
    <w:bookmarkEnd w:id="6"/>
    <w:bookmarkStart w:name="z11" w:id="7"/>
    <w:p>
      <w:pPr>
        <w:spacing w:after="0"/>
        <w:ind w:left="0"/>
        <w:jc w:val="both"/>
      </w:pPr>
      <w:r>
        <w:rPr>
          <w:rFonts w:ascii="Times New Roman"/>
          <w:b w:val="false"/>
          <w:i w:val="false"/>
          <w:color w:val="000000"/>
          <w:sz w:val="28"/>
        </w:rPr>
        <w:t>
      трансферттердің түсімдері – 7 410 638 мың теңге;</w:t>
      </w:r>
    </w:p>
    <w:bookmarkEnd w:id="7"/>
    <w:bookmarkStart w:name="z12" w:id="8"/>
    <w:p>
      <w:pPr>
        <w:spacing w:after="0"/>
        <w:ind w:left="0"/>
        <w:jc w:val="both"/>
      </w:pPr>
      <w:r>
        <w:rPr>
          <w:rFonts w:ascii="Times New Roman"/>
          <w:b w:val="false"/>
          <w:i w:val="false"/>
          <w:color w:val="000000"/>
          <w:sz w:val="28"/>
        </w:rPr>
        <w:t>
      2) шығындар – 8 742 828 мың теңге;</w:t>
      </w:r>
    </w:p>
    <w:bookmarkEnd w:id="8"/>
    <w:bookmarkStart w:name="z13" w:id="9"/>
    <w:p>
      <w:pPr>
        <w:spacing w:after="0"/>
        <w:ind w:left="0"/>
        <w:jc w:val="both"/>
      </w:pPr>
      <w:r>
        <w:rPr>
          <w:rFonts w:ascii="Times New Roman"/>
          <w:b w:val="false"/>
          <w:i w:val="false"/>
          <w:color w:val="000000"/>
          <w:sz w:val="28"/>
        </w:rPr>
        <w:t>
      3) таза бюджеттік кредиттеу – 42 640 мың теңге;</w:t>
      </w:r>
    </w:p>
    <w:bookmarkEnd w:id="9"/>
    <w:bookmarkStart w:name="z14" w:id="10"/>
    <w:p>
      <w:pPr>
        <w:spacing w:after="0"/>
        <w:ind w:left="0"/>
        <w:jc w:val="both"/>
      </w:pPr>
      <w:r>
        <w:rPr>
          <w:rFonts w:ascii="Times New Roman"/>
          <w:b w:val="false"/>
          <w:i w:val="false"/>
          <w:color w:val="000000"/>
          <w:sz w:val="28"/>
        </w:rPr>
        <w:t>
      бюджеттік кредиттер – 61 263 мың теңге;</w:t>
      </w:r>
    </w:p>
    <w:bookmarkEnd w:id="10"/>
    <w:bookmarkStart w:name="z15" w:id="11"/>
    <w:p>
      <w:pPr>
        <w:spacing w:after="0"/>
        <w:ind w:left="0"/>
        <w:jc w:val="both"/>
      </w:pPr>
      <w:r>
        <w:rPr>
          <w:rFonts w:ascii="Times New Roman"/>
          <w:b w:val="false"/>
          <w:i w:val="false"/>
          <w:color w:val="000000"/>
          <w:sz w:val="28"/>
        </w:rPr>
        <w:t>
      бюджеттік кредиттерді өтеу – 18 623 мың теңге;</w:t>
      </w:r>
    </w:p>
    <w:bookmarkEnd w:id="11"/>
    <w:bookmarkStart w:name="z16" w:id="12"/>
    <w:p>
      <w:pPr>
        <w:spacing w:after="0"/>
        <w:ind w:left="0"/>
        <w:jc w:val="both"/>
      </w:pPr>
      <w:r>
        <w:rPr>
          <w:rFonts w:ascii="Times New Roman"/>
          <w:b w:val="false"/>
          <w:i w:val="false"/>
          <w:color w:val="000000"/>
          <w:sz w:val="28"/>
        </w:rPr>
        <w:t>
      4) қаржы активтерімен жасалатын операциялар бойынша сальдо–0 мың теңге, оның ішінде:</w:t>
      </w:r>
    </w:p>
    <w:bookmarkEnd w:id="12"/>
    <w:bookmarkStart w:name="z17" w:id="13"/>
    <w:p>
      <w:pPr>
        <w:spacing w:after="0"/>
        <w:ind w:left="0"/>
        <w:jc w:val="both"/>
      </w:pPr>
      <w:r>
        <w:rPr>
          <w:rFonts w:ascii="Times New Roman"/>
          <w:b w:val="false"/>
          <w:i w:val="false"/>
          <w:color w:val="000000"/>
          <w:sz w:val="28"/>
        </w:rPr>
        <w:t>
      қаржылық активтерді сатып алу – 0 мың теңге;</w:t>
      </w:r>
    </w:p>
    <w:bookmarkEnd w:id="13"/>
    <w:bookmarkStart w:name="z18" w:id="14"/>
    <w:p>
      <w:pPr>
        <w:spacing w:after="0"/>
        <w:ind w:left="0"/>
        <w:jc w:val="both"/>
      </w:pPr>
      <w:r>
        <w:rPr>
          <w:rFonts w:ascii="Times New Roman"/>
          <w:b w:val="false"/>
          <w:i w:val="false"/>
          <w:color w:val="000000"/>
          <w:sz w:val="28"/>
        </w:rPr>
        <w:t>
      мемлекеттік қаржы активтерін сатудан түсетін түсімдер – 0 мың теңге;</w:t>
      </w:r>
    </w:p>
    <w:bookmarkEnd w:id="14"/>
    <w:bookmarkStart w:name="z19" w:id="15"/>
    <w:p>
      <w:pPr>
        <w:spacing w:after="0"/>
        <w:ind w:left="0"/>
        <w:jc w:val="both"/>
      </w:pPr>
      <w:r>
        <w:rPr>
          <w:rFonts w:ascii="Times New Roman"/>
          <w:b w:val="false"/>
          <w:i w:val="false"/>
          <w:color w:val="000000"/>
          <w:sz w:val="28"/>
        </w:rPr>
        <w:t>
      5) бюджеттің тапшылығы (профициті) – -170 172 мың теңге;</w:t>
      </w:r>
    </w:p>
    <w:bookmarkEnd w:id="15"/>
    <w:bookmarkStart w:name="z20" w:id="16"/>
    <w:p>
      <w:pPr>
        <w:spacing w:after="0"/>
        <w:ind w:left="0"/>
        <w:jc w:val="both"/>
      </w:pPr>
      <w:r>
        <w:rPr>
          <w:rFonts w:ascii="Times New Roman"/>
          <w:b w:val="false"/>
          <w:i w:val="false"/>
          <w:color w:val="000000"/>
          <w:sz w:val="28"/>
        </w:rPr>
        <w:t>
      6) бюджет тапшылығын қаржыландыру (профицитті пайдалану) – 170 172 мың теңге:</w:t>
      </w:r>
    </w:p>
    <w:bookmarkEnd w:id="16"/>
    <w:bookmarkStart w:name="z21" w:id="17"/>
    <w:p>
      <w:pPr>
        <w:spacing w:after="0"/>
        <w:ind w:left="0"/>
        <w:jc w:val="both"/>
      </w:pPr>
      <w:r>
        <w:rPr>
          <w:rFonts w:ascii="Times New Roman"/>
          <w:b w:val="false"/>
          <w:i w:val="false"/>
          <w:color w:val="000000"/>
          <w:sz w:val="28"/>
        </w:rPr>
        <w:t>
      қарыздар түсімі – 61 263 мың теңге;</w:t>
      </w:r>
    </w:p>
    <w:bookmarkEnd w:id="17"/>
    <w:bookmarkStart w:name="z22" w:id="18"/>
    <w:p>
      <w:pPr>
        <w:spacing w:after="0"/>
        <w:ind w:left="0"/>
        <w:jc w:val="both"/>
      </w:pPr>
      <w:r>
        <w:rPr>
          <w:rFonts w:ascii="Times New Roman"/>
          <w:b w:val="false"/>
          <w:i w:val="false"/>
          <w:color w:val="000000"/>
          <w:sz w:val="28"/>
        </w:rPr>
        <w:t>
      қарыздарды өтеу – 18 623 мың теңге;</w:t>
      </w:r>
    </w:p>
    <w:bookmarkEnd w:id="18"/>
    <w:bookmarkStart w:name="z23" w:id="19"/>
    <w:p>
      <w:pPr>
        <w:spacing w:after="0"/>
        <w:ind w:left="0"/>
        <w:jc w:val="both"/>
      </w:pPr>
      <w:r>
        <w:rPr>
          <w:rFonts w:ascii="Times New Roman"/>
          <w:b w:val="false"/>
          <w:i w:val="false"/>
          <w:color w:val="000000"/>
          <w:sz w:val="28"/>
        </w:rPr>
        <w:t>
      бюджет қаражаттарының пайдаланатын қалдықтары – 0 мың теңге.</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өзгерістер енгізілді – Жамбыл облысы Жуалы аудандық мәслихатының 28.02.2017 </w:t>
      </w:r>
      <w:r>
        <w:rPr>
          <w:rFonts w:ascii="Times New Roman"/>
          <w:b w:val="false"/>
          <w:i w:val="false"/>
          <w:color w:val="ff0000"/>
          <w:sz w:val="28"/>
        </w:rPr>
        <w:t>№ 10-3</w:t>
      </w:r>
      <w:r>
        <w:rPr>
          <w:rFonts w:ascii="Times New Roman"/>
          <w:b w:val="false"/>
          <w:i w:val="false"/>
          <w:color w:val="ff0000"/>
          <w:sz w:val="28"/>
        </w:rPr>
        <w:t xml:space="preserve"> (01.01.2017 қолданысқа енгізіледі); 13.04.2017 </w:t>
      </w:r>
      <w:r>
        <w:rPr>
          <w:rFonts w:ascii="Times New Roman"/>
          <w:b w:val="false"/>
          <w:i w:val="false"/>
          <w:color w:val="ff0000"/>
          <w:sz w:val="28"/>
        </w:rPr>
        <w:t>№ 12-5</w:t>
      </w:r>
      <w:r>
        <w:rPr>
          <w:rFonts w:ascii="Times New Roman"/>
          <w:b w:val="false"/>
          <w:i w:val="false"/>
          <w:color w:val="ff0000"/>
          <w:sz w:val="28"/>
        </w:rPr>
        <w:t xml:space="preserve"> (01.01.2017 қолданысқа енгізіледі); 21.06.2017 </w:t>
      </w:r>
      <w:r>
        <w:rPr>
          <w:rFonts w:ascii="Times New Roman"/>
          <w:b w:val="false"/>
          <w:i w:val="false"/>
          <w:color w:val="ff0000"/>
          <w:sz w:val="28"/>
        </w:rPr>
        <w:t>№ 13-4</w:t>
      </w:r>
      <w:r>
        <w:rPr>
          <w:rFonts w:ascii="Times New Roman"/>
          <w:b w:val="false"/>
          <w:i w:val="false"/>
          <w:color w:val="ff0000"/>
          <w:sz w:val="28"/>
        </w:rPr>
        <w:t xml:space="preserve"> (01.01.2017 қолданысқа енгізіледі); 10.08.2017 </w:t>
      </w:r>
      <w:r>
        <w:rPr>
          <w:rFonts w:ascii="Times New Roman"/>
          <w:b w:val="false"/>
          <w:i w:val="false"/>
          <w:color w:val="ff0000"/>
          <w:sz w:val="28"/>
        </w:rPr>
        <w:t>№ 15-3</w:t>
      </w:r>
      <w:r>
        <w:rPr>
          <w:rFonts w:ascii="Times New Roman"/>
          <w:b w:val="false"/>
          <w:i w:val="false"/>
          <w:color w:val="ff0000"/>
          <w:sz w:val="28"/>
        </w:rPr>
        <w:t xml:space="preserve"> (01.01.2017 қолданысқа енгізіледі); 18.10.2017 </w:t>
      </w:r>
      <w:r>
        <w:rPr>
          <w:rFonts w:ascii="Times New Roman"/>
          <w:b w:val="false"/>
          <w:i w:val="false"/>
          <w:color w:val="ff0000"/>
          <w:sz w:val="28"/>
        </w:rPr>
        <w:t>№ 17-3</w:t>
      </w:r>
      <w:r>
        <w:rPr>
          <w:rFonts w:ascii="Times New Roman"/>
          <w:b w:val="false"/>
          <w:i w:val="false"/>
          <w:color w:val="ff0000"/>
          <w:sz w:val="28"/>
        </w:rPr>
        <w:t xml:space="preserve"> (01.01.2017 қолданысқа енгізіледі); 28.11.2017 </w:t>
      </w:r>
      <w:r>
        <w:rPr>
          <w:rFonts w:ascii="Times New Roman"/>
          <w:b w:val="false"/>
          <w:i w:val="false"/>
          <w:color w:val="ff0000"/>
          <w:sz w:val="28"/>
        </w:rPr>
        <w:t>№ 19-3</w:t>
      </w:r>
      <w:r>
        <w:rPr>
          <w:rFonts w:ascii="Times New Roman"/>
          <w:b w:val="false"/>
          <w:i w:val="false"/>
          <w:color w:val="ff0000"/>
          <w:sz w:val="28"/>
        </w:rPr>
        <w:t xml:space="preserve"> (01.01.2017 қолданысқа енгізіледі) шешімдерімен.</w:t>
      </w:r>
      <w:r>
        <w:br/>
      </w:r>
      <w:r>
        <w:rPr>
          <w:rFonts w:ascii="Times New Roman"/>
          <w:b w:val="false"/>
          <w:i w:val="false"/>
          <w:color w:val="000000"/>
          <w:sz w:val="28"/>
        </w:rPr>
        <w:t>
</w:t>
      </w:r>
    </w:p>
    <w:bookmarkStart w:name="z24" w:id="20"/>
    <w:p>
      <w:pPr>
        <w:spacing w:after="0"/>
        <w:ind w:left="0"/>
        <w:jc w:val="both"/>
      </w:pPr>
      <w:r>
        <w:rPr>
          <w:rFonts w:ascii="Times New Roman"/>
          <w:b w:val="false"/>
          <w:i w:val="false"/>
          <w:color w:val="000000"/>
          <w:sz w:val="28"/>
        </w:rPr>
        <w:t>
      2. 2017-2019 жылдарға жеке табыс салығы мен әлеуметтік салық түсімдерінің бөлу нормативтері облыстық бюджетке 50 пайыз мөлшерде белгіленсін.</w:t>
      </w:r>
    </w:p>
    <w:bookmarkEnd w:id="20"/>
    <w:bookmarkStart w:name="z25" w:id="21"/>
    <w:p>
      <w:pPr>
        <w:spacing w:after="0"/>
        <w:ind w:left="0"/>
        <w:jc w:val="both"/>
      </w:pPr>
      <w:r>
        <w:rPr>
          <w:rFonts w:ascii="Times New Roman"/>
          <w:b w:val="false"/>
          <w:i w:val="false"/>
          <w:color w:val="000000"/>
          <w:sz w:val="28"/>
        </w:rPr>
        <w:t>
      3. Облыстық бюджеттен аудандық бюджетке берілетін субвенция мөлшері 2017 жылға 6 520 450 мың теңге белгіленсін.</w:t>
      </w:r>
    </w:p>
    <w:bookmarkEnd w:id="21"/>
    <w:bookmarkStart w:name="z26" w:id="22"/>
    <w:p>
      <w:pPr>
        <w:spacing w:after="0"/>
        <w:ind w:left="0"/>
        <w:jc w:val="both"/>
      </w:pPr>
      <w:r>
        <w:rPr>
          <w:rFonts w:ascii="Times New Roman"/>
          <w:b w:val="false"/>
          <w:i w:val="false"/>
          <w:color w:val="000000"/>
          <w:sz w:val="28"/>
        </w:rPr>
        <w:t xml:space="preserve">
      4. "Агроөнеркәсіптік кешенді және ауылдық аумақтарды дамытуды мемлекеттік реттеу туралы" Қазақстан Республикасының 2005 жылғы 8 шілдедегі Заңының </w:t>
      </w:r>
      <w:r>
        <w:rPr>
          <w:rFonts w:ascii="Times New Roman"/>
          <w:b w:val="false"/>
          <w:i w:val="false"/>
          <w:color w:val="000000"/>
          <w:sz w:val="28"/>
        </w:rPr>
        <w:t>18 бабына</w:t>
      </w:r>
      <w:r>
        <w:rPr>
          <w:rFonts w:ascii="Times New Roman"/>
          <w:b w:val="false"/>
          <w:i w:val="false"/>
          <w:color w:val="000000"/>
          <w:sz w:val="28"/>
        </w:rPr>
        <w:t xml:space="preserve"> сәйкес 2017 жылы аудандық бюджеттен қаржыландырылатын ауылдық елді мекендерде жұмыс істейтін әлеуметтік қамсыздандыру, білім беру, спорт және мәдениет мамандарына қала жағдайында осы қызмет түрлерімен айналысатын мамандардың ставкаларымен салыстырғанда айлықтары мен тарифтік ставкаларының 25 пайызы мөлшерінде үстеме ақы төлеу үшін қаржы көзделсін.</w:t>
      </w:r>
    </w:p>
    <w:bookmarkEnd w:id="22"/>
    <w:bookmarkStart w:name="z27" w:id="23"/>
    <w:p>
      <w:pPr>
        <w:spacing w:after="0"/>
        <w:ind w:left="0"/>
        <w:jc w:val="both"/>
      </w:pPr>
      <w:r>
        <w:rPr>
          <w:rFonts w:ascii="Times New Roman"/>
          <w:b w:val="false"/>
          <w:i w:val="false"/>
          <w:color w:val="000000"/>
          <w:sz w:val="28"/>
        </w:rPr>
        <w:t xml:space="preserve">
      5. 2017 жылға арналған бюджеттi атқару процесiнде секвестрлеуге жатпайтын аудандық бюджеттiк бағдарламалар тiзбесi </w:t>
      </w:r>
      <w:r>
        <w:rPr>
          <w:rFonts w:ascii="Times New Roman"/>
          <w:b w:val="false"/>
          <w:i w:val="false"/>
          <w:color w:val="000000"/>
          <w:sz w:val="28"/>
        </w:rPr>
        <w:t>4 қосымшаға</w:t>
      </w:r>
      <w:r>
        <w:rPr>
          <w:rFonts w:ascii="Times New Roman"/>
          <w:b w:val="false"/>
          <w:i w:val="false"/>
          <w:color w:val="000000"/>
          <w:sz w:val="28"/>
        </w:rPr>
        <w:t xml:space="preserve"> сәйкес бекітілсін.</w:t>
      </w:r>
    </w:p>
    <w:bookmarkEnd w:id="23"/>
    <w:bookmarkStart w:name="z28" w:id="24"/>
    <w:p>
      <w:pPr>
        <w:spacing w:after="0"/>
        <w:ind w:left="0"/>
        <w:jc w:val="both"/>
      </w:pPr>
      <w:r>
        <w:rPr>
          <w:rFonts w:ascii="Times New Roman"/>
          <w:b w:val="false"/>
          <w:i w:val="false"/>
          <w:color w:val="000000"/>
          <w:sz w:val="28"/>
        </w:rPr>
        <w:t xml:space="preserve">
      6. 2017 жылға әр бір ауылдық округтер бойынша бюджеттік бағдарламалар </w:t>
      </w:r>
      <w:r>
        <w:rPr>
          <w:rFonts w:ascii="Times New Roman"/>
          <w:b w:val="false"/>
          <w:i w:val="false"/>
          <w:color w:val="000000"/>
          <w:sz w:val="28"/>
        </w:rPr>
        <w:t>5 қосымшаға</w:t>
      </w:r>
      <w:r>
        <w:rPr>
          <w:rFonts w:ascii="Times New Roman"/>
          <w:b w:val="false"/>
          <w:i w:val="false"/>
          <w:color w:val="000000"/>
          <w:sz w:val="28"/>
        </w:rPr>
        <w:t xml:space="preserve"> сәйкес бекітілсін.</w:t>
      </w:r>
    </w:p>
    <w:bookmarkEnd w:id="24"/>
    <w:bookmarkStart w:name="z29" w:id="25"/>
    <w:p>
      <w:pPr>
        <w:spacing w:after="0"/>
        <w:ind w:left="0"/>
        <w:jc w:val="both"/>
      </w:pPr>
      <w:r>
        <w:rPr>
          <w:rFonts w:ascii="Times New Roman"/>
          <w:b w:val="false"/>
          <w:i w:val="false"/>
          <w:color w:val="000000"/>
          <w:sz w:val="28"/>
        </w:rPr>
        <w:t xml:space="preserve">
      7. Жергілікті өзін - өзі басқару функцияларын іске асыру үшін жергілікті өзін - өзі басқару органдарына аудандық бюджеттен берілетін нысаналы трансферттері </w:t>
      </w:r>
      <w:r>
        <w:rPr>
          <w:rFonts w:ascii="Times New Roman"/>
          <w:b w:val="false"/>
          <w:i w:val="false"/>
          <w:color w:val="000000"/>
          <w:sz w:val="28"/>
        </w:rPr>
        <w:t>6 қосымшаға</w:t>
      </w:r>
      <w:r>
        <w:rPr>
          <w:rFonts w:ascii="Times New Roman"/>
          <w:b w:val="false"/>
          <w:i w:val="false"/>
          <w:color w:val="000000"/>
          <w:sz w:val="28"/>
        </w:rPr>
        <w:t xml:space="preserve"> сәйкес бекітілсін.</w:t>
      </w:r>
    </w:p>
    <w:bookmarkEnd w:id="25"/>
    <w:bookmarkStart w:name="z30" w:id="26"/>
    <w:p>
      <w:pPr>
        <w:spacing w:after="0"/>
        <w:ind w:left="0"/>
        <w:jc w:val="both"/>
      </w:pPr>
      <w:r>
        <w:rPr>
          <w:rFonts w:ascii="Times New Roman"/>
          <w:b w:val="false"/>
          <w:i w:val="false"/>
          <w:color w:val="000000"/>
          <w:sz w:val="28"/>
        </w:rPr>
        <w:t xml:space="preserve">
      8. Жергілікті өзін - өзі басқару функцияларын іске асыру үшін жергілікті өзін - өзі басқару органдарына облыстық бюджеттен берілетін нысаналы трансферттері </w:t>
      </w:r>
      <w:r>
        <w:rPr>
          <w:rFonts w:ascii="Times New Roman"/>
          <w:b w:val="false"/>
          <w:i w:val="false"/>
          <w:color w:val="000000"/>
          <w:sz w:val="28"/>
        </w:rPr>
        <w:t>7 қосымшаға</w:t>
      </w:r>
      <w:r>
        <w:rPr>
          <w:rFonts w:ascii="Times New Roman"/>
          <w:b w:val="false"/>
          <w:i w:val="false"/>
          <w:color w:val="000000"/>
          <w:sz w:val="28"/>
        </w:rPr>
        <w:t xml:space="preserve"> сәйкес бекітілсін.</w:t>
      </w:r>
    </w:p>
    <w:bookmarkEnd w:id="26"/>
    <w:bookmarkStart w:name="z31" w:id="27"/>
    <w:p>
      <w:pPr>
        <w:spacing w:after="0"/>
        <w:ind w:left="0"/>
        <w:jc w:val="both"/>
      </w:pPr>
      <w:r>
        <w:rPr>
          <w:rFonts w:ascii="Times New Roman"/>
          <w:b w:val="false"/>
          <w:i w:val="false"/>
          <w:color w:val="000000"/>
          <w:sz w:val="28"/>
        </w:rPr>
        <w:t>
      9. Аудандық жергілікті атқарушы органның резерві 5 000 мың теңге мөлшерінде бекітілсін.</w:t>
      </w:r>
    </w:p>
    <w:bookmarkEnd w:id="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9-тармаққа өзгерістер енгізілді – Жамбыл облысы Жуалы аудандық мәслихатының 26.09.2017 </w:t>
      </w:r>
      <w:r>
        <w:rPr>
          <w:rFonts w:ascii="Times New Roman"/>
          <w:b w:val="false"/>
          <w:i w:val="false"/>
          <w:color w:val="ff0000"/>
          <w:sz w:val="28"/>
        </w:rPr>
        <w:t>№ 16-3</w:t>
      </w:r>
      <w:r>
        <w:rPr>
          <w:rFonts w:ascii="Times New Roman"/>
          <w:b w:val="false"/>
          <w:i w:val="false"/>
          <w:color w:val="ff0000"/>
          <w:sz w:val="28"/>
        </w:rPr>
        <w:t xml:space="preserve"> (01.01.2017 қолданысқа енгізіледі); 18.10.2017 </w:t>
      </w:r>
      <w:r>
        <w:rPr>
          <w:rFonts w:ascii="Times New Roman"/>
          <w:b w:val="false"/>
          <w:i w:val="false"/>
          <w:color w:val="ff0000"/>
          <w:sz w:val="28"/>
        </w:rPr>
        <w:t>№ 17-3</w:t>
      </w:r>
      <w:r>
        <w:rPr>
          <w:rFonts w:ascii="Times New Roman"/>
          <w:b w:val="false"/>
          <w:i w:val="false"/>
          <w:color w:val="ff0000"/>
          <w:sz w:val="28"/>
        </w:rPr>
        <w:t xml:space="preserve"> (01.01.2017 қолданысқа енгізіледі) шешімдерімен.</w:t>
      </w:r>
      <w:r>
        <w:br/>
      </w:r>
      <w:r>
        <w:rPr>
          <w:rFonts w:ascii="Times New Roman"/>
          <w:b w:val="false"/>
          <w:i w:val="false"/>
          <w:color w:val="000000"/>
          <w:sz w:val="28"/>
        </w:rPr>
        <w:t>
</w:t>
      </w:r>
    </w:p>
    <w:bookmarkStart w:name="z32" w:id="28"/>
    <w:p>
      <w:pPr>
        <w:spacing w:after="0"/>
        <w:ind w:left="0"/>
        <w:jc w:val="both"/>
      </w:pPr>
      <w:r>
        <w:rPr>
          <w:rFonts w:ascii="Times New Roman"/>
          <w:b w:val="false"/>
          <w:i w:val="false"/>
          <w:color w:val="000000"/>
          <w:sz w:val="28"/>
        </w:rPr>
        <w:t>
      10. Осы шешімнің орындалуына бақылау және интернет – ресурстарында жариялауды аудандық мәслихаттың әкімшілік аумақтық құрылым, аумақты әлеуметтік - экономикалық дамыту, бюджет және жергілікті салықтар мәселелері, адамдардың құқығын қорғау жөніндегі тұрақты комиссиясына жүктелсін.</w:t>
      </w:r>
    </w:p>
    <w:bookmarkEnd w:id="28"/>
    <w:bookmarkStart w:name="z33" w:id="29"/>
    <w:p>
      <w:pPr>
        <w:spacing w:after="0"/>
        <w:ind w:left="0"/>
        <w:jc w:val="both"/>
      </w:pPr>
      <w:r>
        <w:rPr>
          <w:rFonts w:ascii="Times New Roman"/>
          <w:b w:val="false"/>
          <w:i w:val="false"/>
          <w:color w:val="000000"/>
          <w:sz w:val="28"/>
        </w:rPr>
        <w:t>
      11. Осы шешім әділет органдарында мемлекеттік тіркеуден өткен күннен бастап күшіне енеді және 2017 жылдың 1 қаңтарынан қолданысқа енгізіледі.</w:t>
      </w:r>
    </w:p>
    <w:bookmarkEnd w:id="2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мәслихаттың хатшысы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 Сыдығалиев</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Тлеубеков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Жуалы аудандық мәслихатының</w:t>
            </w:r>
            <w:r>
              <w:br/>
            </w:r>
            <w:r>
              <w:rPr>
                <w:rFonts w:ascii="Times New Roman"/>
                <w:b w:val="false"/>
                <w:i w:val="false"/>
                <w:color w:val="000000"/>
                <w:sz w:val="20"/>
              </w:rPr>
              <w:t>2016 жылғы 23 желтоқсандағы</w:t>
            </w:r>
            <w:r>
              <w:br/>
            </w:r>
            <w:r>
              <w:rPr>
                <w:rFonts w:ascii="Times New Roman"/>
                <w:b w:val="false"/>
                <w:i w:val="false"/>
                <w:color w:val="000000"/>
                <w:sz w:val="20"/>
              </w:rPr>
              <w:t>№ 9-3 шешіміне 1 қосымша</w:t>
            </w:r>
          </w:p>
        </w:tc>
      </w:tr>
    </w:tbl>
    <w:p>
      <w:pPr>
        <w:spacing w:after="0"/>
        <w:ind w:left="0"/>
        <w:jc w:val="left"/>
      </w:pPr>
      <w:r>
        <w:rPr>
          <w:rFonts w:ascii="Times New Roman"/>
          <w:b/>
          <w:i w:val="false"/>
          <w:color w:val="000000"/>
        </w:rPr>
        <w:t xml:space="preserve"> 2017 жылға арналған аудандық бюджет</w:t>
      </w:r>
    </w:p>
    <w:p>
      <w:pPr>
        <w:spacing w:after="0"/>
        <w:ind w:left="0"/>
        <w:jc w:val="both"/>
      </w:pPr>
      <w:r>
        <w:rPr>
          <w:rFonts w:ascii="Times New Roman"/>
          <w:b w:val="false"/>
          <w:i w:val="false"/>
          <w:color w:val="ff0000"/>
          <w:sz w:val="28"/>
        </w:rPr>
        <w:t xml:space="preserve">
      Ескерту. 1-қосымша жаңа редакцияда – Жамбыл облысы Жуалы аудандық мәслихатының 28.11.2017 </w:t>
      </w:r>
      <w:r>
        <w:rPr>
          <w:rFonts w:ascii="Times New Roman"/>
          <w:b w:val="false"/>
          <w:i w:val="false"/>
          <w:color w:val="ff0000"/>
          <w:sz w:val="28"/>
        </w:rPr>
        <w:t>№ 19-3</w:t>
      </w:r>
      <w:r>
        <w:rPr>
          <w:rFonts w:ascii="Times New Roman"/>
          <w:b w:val="false"/>
          <w:i w:val="false"/>
          <w:color w:val="ff0000"/>
          <w:sz w:val="28"/>
        </w:rPr>
        <w:t xml:space="preserve"> (01.01.2017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1"/>
        <w:gridCol w:w="1011"/>
        <w:gridCol w:w="651"/>
        <w:gridCol w:w="6807"/>
        <w:gridCol w:w="318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30"/>
          <w:p>
            <w:pPr>
              <w:spacing w:after="20"/>
              <w:ind w:left="20"/>
              <w:jc w:val="both"/>
            </w:pPr>
            <w:r>
              <w:rPr>
                <w:rFonts w:ascii="Times New Roman"/>
                <w:b w:val="false"/>
                <w:i w:val="false"/>
                <w:color w:val="000000"/>
                <w:sz w:val="20"/>
              </w:rPr>
              <w:t>
Санаты</w:t>
            </w:r>
          </w:p>
          <w:bookmarkEnd w:id="30"/>
        </w:tc>
        <w:tc>
          <w:tcPr>
            <w:tcW w:w="31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31"/>
          <w:p>
            <w:pPr>
              <w:spacing w:after="20"/>
              <w:ind w:left="20"/>
              <w:jc w:val="both"/>
            </w:pPr>
            <w:r>
              <w:rPr>
                <w:rFonts w:ascii="Times New Roman"/>
                <w:b w:val="false"/>
                <w:i w:val="false"/>
                <w:color w:val="000000"/>
                <w:sz w:val="20"/>
              </w:rPr>
              <w:t>
1</w:t>
            </w:r>
          </w:p>
          <w:bookmarkEnd w:id="31"/>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І.КІРІСТЕР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8 615 296</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32"/>
          <w:p>
            <w:pPr>
              <w:spacing w:after="20"/>
              <w:ind w:left="20"/>
              <w:jc w:val="both"/>
            </w:pPr>
            <w:r>
              <w:rPr>
                <w:rFonts w:ascii="Times New Roman"/>
                <w:b w:val="false"/>
                <w:i w:val="false"/>
                <w:color w:val="000000"/>
                <w:sz w:val="20"/>
              </w:rPr>
              <w:t>
1</w:t>
            </w:r>
          </w:p>
          <w:bookmarkEnd w:id="32"/>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1 138 332</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226 490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226 490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170 828</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170 828</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713 091</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625 530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2 278</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80 446</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Біріңғай жер салығы</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4 837</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14 109</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басқада ресурстарды пайдаланғаны үшiн түсетiн түсiмдер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11 309</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7 656</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7 656</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6 158</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6 158</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33"/>
          <w:p>
            <w:pPr>
              <w:spacing w:after="20"/>
              <w:ind w:left="20"/>
              <w:jc w:val="both"/>
            </w:pPr>
            <w:r>
              <w:rPr>
                <w:rFonts w:ascii="Times New Roman"/>
                <w:b w:val="false"/>
                <w:i w:val="false"/>
                <w:color w:val="000000"/>
                <w:sz w:val="20"/>
              </w:rPr>
              <w:t>
2</w:t>
            </w:r>
          </w:p>
          <w:bookmarkEnd w:id="33"/>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9 813</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бөлігіндегі түсімдер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34"/>
          <w:p>
            <w:pPr>
              <w:spacing w:after="20"/>
              <w:ind w:left="20"/>
              <w:jc w:val="both"/>
            </w:pPr>
            <w:r>
              <w:rPr>
                <w:rFonts w:ascii="Times New Roman"/>
                <w:b w:val="false"/>
                <w:i w:val="false"/>
                <w:color w:val="000000"/>
                <w:sz w:val="20"/>
              </w:rPr>
              <w:t>
3</w:t>
            </w:r>
          </w:p>
          <w:bookmarkEnd w:id="34"/>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56 513</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21 333</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21 333</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35 180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23 480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35"/>
          <w:p>
            <w:pPr>
              <w:spacing w:after="20"/>
              <w:ind w:left="20"/>
              <w:jc w:val="both"/>
            </w:pPr>
            <w:r>
              <w:rPr>
                <w:rFonts w:ascii="Times New Roman"/>
                <w:b w:val="false"/>
                <w:i w:val="false"/>
                <w:color w:val="000000"/>
                <w:sz w:val="20"/>
              </w:rPr>
              <w:t>
4</w:t>
            </w:r>
          </w:p>
          <w:bookmarkEnd w:id="35"/>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7 410 638</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7 410 638</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7 410 638</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1267"/>
        <w:gridCol w:w="1268"/>
        <w:gridCol w:w="6230"/>
        <w:gridCol w:w="260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36"/>
          <w:p>
            <w:pPr>
              <w:spacing w:after="20"/>
              <w:ind w:left="20"/>
              <w:jc w:val="both"/>
            </w:pPr>
            <w:r>
              <w:rPr>
                <w:rFonts w:ascii="Times New Roman"/>
                <w:b w:val="false"/>
                <w:i w:val="false"/>
                <w:color w:val="000000"/>
                <w:sz w:val="20"/>
              </w:rPr>
              <w:t>
Функционалдық топ</w:t>
            </w:r>
          </w:p>
          <w:bookmarkEnd w:id="36"/>
        </w:tc>
        <w:tc>
          <w:tcPr>
            <w:tcW w:w="26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37"/>
          <w:p>
            <w:pPr>
              <w:spacing w:after="20"/>
              <w:ind w:left="20"/>
              <w:jc w:val="both"/>
            </w:pPr>
            <w:r>
              <w:rPr>
                <w:rFonts w:ascii="Times New Roman"/>
                <w:b w:val="false"/>
                <w:i w:val="false"/>
                <w:color w:val="000000"/>
                <w:sz w:val="20"/>
              </w:rPr>
              <w:t>
1</w:t>
            </w:r>
          </w:p>
          <w:bookmarkEnd w:id="37"/>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8742828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38"/>
          <w:p>
            <w:pPr>
              <w:spacing w:after="20"/>
              <w:ind w:left="20"/>
              <w:jc w:val="both"/>
            </w:pPr>
            <w:r>
              <w:rPr>
                <w:rFonts w:ascii="Times New Roman"/>
                <w:b w:val="false"/>
                <w:i w:val="false"/>
                <w:color w:val="000000"/>
                <w:sz w:val="20"/>
              </w:rPr>
              <w:t>
01</w:t>
            </w:r>
          </w:p>
          <w:bookmarkEnd w:id="38"/>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545177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40242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29795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101903</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92806</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322048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283855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38193</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32692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23162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18303</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4859</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12564</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11964</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11751</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2759</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 w:id="39"/>
          <w:p>
            <w:pPr>
              <w:spacing w:after="20"/>
              <w:ind w:left="20"/>
              <w:jc w:val="both"/>
            </w:pPr>
            <w:r>
              <w:rPr>
                <w:rFonts w:ascii="Times New Roman"/>
                <w:b w:val="false"/>
                <w:i w:val="false"/>
                <w:color w:val="000000"/>
                <w:sz w:val="20"/>
              </w:rPr>
              <w:t>
02</w:t>
            </w:r>
          </w:p>
          <w:bookmarkEnd w:id="39"/>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2976</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2976</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2976</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 w:id="40"/>
          <w:p>
            <w:pPr>
              <w:spacing w:after="20"/>
              <w:ind w:left="20"/>
              <w:jc w:val="both"/>
            </w:pPr>
            <w:r>
              <w:rPr>
                <w:rFonts w:ascii="Times New Roman"/>
                <w:b w:val="false"/>
                <w:i w:val="false"/>
                <w:color w:val="000000"/>
                <w:sz w:val="20"/>
              </w:rPr>
              <w:t>
03</w:t>
            </w:r>
          </w:p>
          <w:bookmarkEnd w:id="40"/>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 w:id="41"/>
          <w:p>
            <w:pPr>
              <w:spacing w:after="20"/>
              <w:ind w:left="20"/>
              <w:jc w:val="both"/>
            </w:pPr>
            <w:r>
              <w:rPr>
                <w:rFonts w:ascii="Times New Roman"/>
                <w:b w:val="false"/>
                <w:i w:val="false"/>
                <w:color w:val="000000"/>
                <w:sz w:val="20"/>
              </w:rPr>
              <w:t>
04</w:t>
            </w:r>
          </w:p>
          <w:bookmarkEnd w:id="41"/>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5889710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845168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545040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300128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298415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298415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14382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14382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4408891</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4181000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227891</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146690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146690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176164</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Жергіліктті деңгейде білім беру саласындағы мемлекеттік саясатты іске асыру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98695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18582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42"/>
          <w:p>
            <w:pPr>
              <w:spacing w:after="20"/>
              <w:ind w:left="20"/>
              <w:jc w:val="both"/>
            </w:pPr>
            <w:r>
              <w:rPr>
                <w:rFonts w:ascii="Times New Roman"/>
                <w:b w:val="false"/>
                <w:i w:val="false"/>
                <w:color w:val="000000"/>
                <w:sz w:val="20"/>
              </w:rPr>
              <w:t>
06</w:t>
            </w:r>
          </w:p>
          <w:bookmarkEnd w:id="42"/>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713798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215632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133317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80009</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335700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181630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12394</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6853</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21534</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29998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52524</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27032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156346</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33170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120981</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43"/>
          <w:p>
            <w:pPr>
              <w:spacing w:after="20"/>
              <w:ind w:left="20"/>
              <w:jc w:val="both"/>
            </w:pPr>
            <w:r>
              <w:rPr>
                <w:rFonts w:ascii="Times New Roman"/>
                <w:b w:val="false"/>
                <w:i w:val="false"/>
                <w:color w:val="000000"/>
                <w:sz w:val="20"/>
              </w:rPr>
              <w:t>
07</w:t>
            </w:r>
          </w:p>
          <w:bookmarkEnd w:id="43"/>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424837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қорының сақтаулуын ұйымдастыру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4086</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4086</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134302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85886</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40416</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31733</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4321</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сумен жабдықтау және су бұру жүйелерін дамыту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27412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43357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31865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208169</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21878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19766</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166525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44"/>
          <w:p>
            <w:pPr>
              <w:spacing w:after="20"/>
              <w:ind w:left="20"/>
              <w:jc w:val="both"/>
            </w:pPr>
            <w:r>
              <w:rPr>
                <w:rFonts w:ascii="Times New Roman"/>
                <w:b w:val="false"/>
                <w:i w:val="false"/>
                <w:color w:val="000000"/>
                <w:sz w:val="20"/>
              </w:rPr>
              <w:t>
08</w:t>
            </w:r>
          </w:p>
          <w:bookmarkEnd w:id="44"/>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380385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165225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165225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32674</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10381</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7653</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69273</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68923</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24857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58356</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24409</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33147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45"/>
          <w:p>
            <w:pPr>
              <w:spacing w:after="20"/>
              <w:ind w:left="20"/>
              <w:jc w:val="both"/>
            </w:pPr>
            <w:r>
              <w:rPr>
                <w:rFonts w:ascii="Times New Roman"/>
                <w:b w:val="false"/>
                <w:i w:val="false"/>
                <w:color w:val="000000"/>
                <w:sz w:val="20"/>
              </w:rPr>
              <w:t>
10</w:t>
            </w:r>
          </w:p>
          <w:bookmarkEnd w:id="45"/>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184269</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18076</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17576</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142620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13353</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5243</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98265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12839</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жер-шаруашылық орналастыру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 w:id="46"/>
          <w:p>
            <w:pPr>
              <w:spacing w:after="20"/>
              <w:ind w:left="20"/>
              <w:jc w:val="both"/>
            </w:pPr>
            <w:r>
              <w:rPr>
                <w:rFonts w:ascii="Times New Roman"/>
                <w:b w:val="false"/>
                <w:i w:val="false"/>
                <w:color w:val="000000"/>
                <w:sz w:val="20"/>
              </w:rPr>
              <w:t>
11</w:t>
            </w:r>
          </w:p>
          <w:bookmarkEnd w:id="46"/>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Өнеркәсiп, сәулет, қала құрылысы және құрылыс қызметі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 w:id="47"/>
          <w:p>
            <w:pPr>
              <w:spacing w:after="20"/>
              <w:ind w:left="20"/>
              <w:jc w:val="both"/>
            </w:pPr>
            <w:r>
              <w:rPr>
                <w:rFonts w:ascii="Times New Roman"/>
                <w:b w:val="false"/>
                <w:i w:val="false"/>
                <w:color w:val="000000"/>
                <w:sz w:val="20"/>
              </w:rPr>
              <w:t>
12</w:t>
            </w:r>
          </w:p>
          <w:bookmarkEnd w:id="47"/>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411427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411427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411427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 w:id="48"/>
          <w:p>
            <w:pPr>
              <w:spacing w:after="20"/>
              <w:ind w:left="20"/>
              <w:jc w:val="both"/>
            </w:pPr>
            <w:r>
              <w:rPr>
                <w:rFonts w:ascii="Times New Roman"/>
                <w:b w:val="false"/>
                <w:i w:val="false"/>
                <w:color w:val="000000"/>
                <w:sz w:val="20"/>
              </w:rPr>
              <w:t>
13</w:t>
            </w:r>
          </w:p>
          <w:bookmarkEnd w:id="48"/>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52213</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41603</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41603</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 w:id="49"/>
          <w:p>
            <w:pPr>
              <w:spacing w:after="20"/>
              <w:ind w:left="20"/>
              <w:jc w:val="both"/>
            </w:pPr>
            <w:r>
              <w:rPr>
                <w:rFonts w:ascii="Times New Roman"/>
                <w:b w:val="false"/>
                <w:i w:val="false"/>
                <w:color w:val="000000"/>
                <w:sz w:val="20"/>
              </w:rPr>
              <w:t>
14</w:t>
            </w:r>
          </w:p>
          <w:bookmarkEnd w:id="49"/>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 w:id="50"/>
          <w:p>
            <w:pPr>
              <w:spacing w:after="20"/>
              <w:ind w:left="20"/>
              <w:jc w:val="both"/>
            </w:pPr>
            <w:r>
              <w:rPr>
                <w:rFonts w:ascii="Times New Roman"/>
                <w:b w:val="false"/>
                <w:i w:val="false"/>
                <w:color w:val="000000"/>
                <w:sz w:val="20"/>
              </w:rPr>
              <w:t>
15</w:t>
            </w:r>
          </w:p>
          <w:bookmarkEnd w:id="50"/>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119598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119598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6089</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коюлар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15340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мақсатқа сай пайдалынбаған нысаналы трансферттерді қайтару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94231</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 БЕРУ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42640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61263</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 w:id="51"/>
          <w:p>
            <w:pPr>
              <w:spacing w:after="20"/>
              <w:ind w:left="20"/>
              <w:jc w:val="both"/>
            </w:pPr>
            <w:r>
              <w:rPr>
                <w:rFonts w:ascii="Times New Roman"/>
                <w:b w:val="false"/>
                <w:i w:val="false"/>
                <w:color w:val="000000"/>
                <w:sz w:val="20"/>
              </w:rPr>
              <w:t>
10</w:t>
            </w:r>
          </w:p>
          <w:bookmarkEnd w:id="51"/>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61263</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61263</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61263</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9"/>
        <w:gridCol w:w="2219"/>
        <w:gridCol w:w="1430"/>
        <w:gridCol w:w="2622"/>
        <w:gridCol w:w="460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 w:id="52"/>
          <w:p>
            <w:pPr>
              <w:spacing w:after="20"/>
              <w:ind w:left="20"/>
              <w:jc w:val="both"/>
            </w:pPr>
            <w:r>
              <w:rPr>
                <w:rFonts w:ascii="Times New Roman"/>
                <w:b w:val="false"/>
                <w:i w:val="false"/>
                <w:color w:val="000000"/>
                <w:sz w:val="20"/>
              </w:rPr>
              <w:t>
Санаты Атауы</w:t>
            </w:r>
          </w:p>
          <w:bookmarkEnd w:id="52"/>
        </w:tc>
        <w:tc>
          <w:tcPr>
            <w:tcW w:w="4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 w:id="53"/>
          <w:p>
            <w:pPr>
              <w:spacing w:after="20"/>
              <w:ind w:left="20"/>
              <w:jc w:val="both"/>
            </w:pPr>
            <w:r>
              <w:rPr>
                <w:rFonts w:ascii="Times New Roman"/>
                <w:b w:val="false"/>
                <w:i w:val="false"/>
                <w:color w:val="000000"/>
                <w:sz w:val="20"/>
              </w:rPr>
              <w:t>
5</w:t>
            </w:r>
          </w:p>
          <w:bookmarkEnd w:id="53"/>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18623</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18623</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18623</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4"/>
        <w:gridCol w:w="273"/>
        <w:gridCol w:w="273"/>
        <w:gridCol w:w="5006"/>
        <w:gridCol w:w="550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 w:id="54"/>
          <w:p>
            <w:pPr>
              <w:spacing w:after="20"/>
              <w:ind w:left="20"/>
              <w:jc w:val="both"/>
            </w:pPr>
            <w:r>
              <w:rPr>
                <w:rFonts w:ascii="Times New Roman"/>
                <w:b w:val="false"/>
                <w:i w:val="false"/>
                <w:color w:val="000000"/>
                <w:sz w:val="20"/>
              </w:rPr>
              <w:t>
Функционалдық топ</w:t>
            </w:r>
          </w:p>
          <w:bookmarkEnd w:id="54"/>
        </w:tc>
        <w:tc>
          <w:tcPr>
            <w:tcW w:w="55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5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5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 w:id="55"/>
          <w:p>
            <w:pPr>
              <w:spacing w:after="20"/>
              <w:ind w:left="20"/>
              <w:jc w:val="both"/>
            </w:pPr>
            <w:r>
              <w:rPr>
                <w:rFonts w:ascii="Times New Roman"/>
                <w:b w:val="false"/>
                <w:i w:val="false"/>
                <w:color w:val="000000"/>
                <w:sz w:val="20"/>
              </w:rPr>
              <w:t>
1</w:t>
            </w:r>
          </w:p>
          <w:bookmarkEnd w:id="55"/>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5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активтерді сатып алу</w:t>
            </w:r>
          </w:p>
        </w:tc>
        <w:tc>
          <w:tcPr>
            <w:tcW w:w="5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5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(ПРОФИЦИТЫ)</w:t>
            </w:r>
          </w:p>
        </w:tc>
        <w:tc>
          <w:tcPr>
            <w:tcW w:w="5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-170 172</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5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170 172</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1"/>
        <w:gridCol w:w="2345"/>
        <w:gridCol w:w="1511"/>
        <w:gridCol w:w="2070"/>
        <w:gridCol w:w="486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 w:id="56"/>
          <w:p>
            <w:pPr>
              <w:spacing w:after="20"/>
              <w:ind w:left="20"/>
              <w:jc w:val="both"/>
            </w:pPr>
            <w:r>
              <w:rPr>
                <w:rFonts w:ascii="Times New Roman"/>
                <w:b w:val="false"/>
                <w:i w:val="false"/>
                <w:color w:val="000000"/>
                <w:sz w:val="20"/>
              </w:rPr>
              <w:t>
Санаты Атауы</w:t>
            </w:r>
          </w:p>
          <w:bookmarkEnd w:id="56"/>
        </w:tc>
        <w:tc>
          <w:tcPr>
            <w:tcW w:w="48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 w:id="57"/>
          <w:p>
            <w:pPr>
              <w:spacing w:after="20"/>
              <w:ind w:left="20"/>
              <w:jc w:val="both"/>
            </w:pPr>
            <w:r>
              <w:rPr>
                <w:rFonts w:ascii="Times New Roman"/>
                <w:b w:val="false"/>
                <w:i w:val="false"/>
                <w:color w:val="000000"/>
                <w:sz w:val="20"/>
              </w:rPr>
              <w:t>
7</w:t>
            </w:r>
          </w:p>
          <w:bookmarkEnd w:id="57"/>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61263</w:t>
            </w: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сыртқы қарыздар</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61263</w:t>
            </w: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61263</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1"/>
        <w:gridCol w:w="2093"/>
        <w:gridCol w:w="2093"/>
        <w:gridCol w:w="2831"/>
        <w:gridCol w:w="374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 w:id="58"/>
          <w:p>
            <w:pPr>
              <w:spacing w:after="20"/>
              <w:ind w:left="20"/>
              <w:jc w:val="both"/>
            </w:pPr>
            <w:r>
              <w:rPr>
                <w:rFonts w:ascii="Times New Roman"/>
                <w:b w:val="false"/>
                <w:i w:val="false"/>
                <w:color w:val="000000"/>
                <w:sz w:val="20"/>
              </w:rPr>
              <w:t>
Функционалдық топ</w:t>
            </w:r>
          </w:p>
          <w:bookmarkEnd w:id="58"/>
        </w:tc>
        <w:tc>
          <w:tcPr>
            <w:tcW w:w="3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18623</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18623</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18623</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 w:id="59"/>
          <w:p>
            <w:pPr>
              <w:spacing w:after="20"/>
              <w:ind w:left="20"/>
              <w:jc w:val="both"/>
            </w:pPr>
            <w:r>
              <w:rPr>
                <w:rFonts w:ascii="Times New Roman"/>
                <w:b w:val="false"/>
                <w:i w:val="false"/>
                <w:color w:val="000000"/>
                <w:sz w:val="20"/>
              </w:rPr>
              <w:t>
08</w:t>
            </w:r>
          </w:p>
          <w:bookmarkEnd w:id="59"/>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қолданылатын қалдықтары</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127532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Жуалы ауданы мәслихатының</w:t>
            </w:r>
            <w:r>
              <w:br/>
            </w:r>
            <w:r>
              <w:rPr>
                <w:rFonts w:ascii="Times New Roman"/>
                <w:b w:val="false"/>
                <w:i w:val="false"/>
                <w:color w:val="000000"/>
                <w:sz w:val="20"/>
              </w:rPr>
              <w:t>2016 жылғы 22 желтоқсандағы</w:t>
            </w:r>
            <w:r>
              <w:br/>
            </w:r>
            <w:r>
              <w:rPr>
                <w:rFonts w:ascii="Times New Roman"/>
                <w:b w:val="false"/>
                <w:i w:val="false"/>
                <w:color w:val="000000"/>
                <w:sz w:val="20"/>
              </w:rPr>
              <w:t>№ 9-3 шешіміне 2 қосымша</w:t>
            </w:r>
          </w:p>
        </w:tc>
      </w:tr>
    </w:tbl>
    <w:bookmarkStart w:name="z267" w:id="60"/>
    <w:p>
      <w:pPr>
        <w:spacing w:after="0"/>
        <w:ind w:left="0"/>
        <w:jc w:val="left"/>
      </w:pPr>
      <w:r>
        <w:rPr>
          <w:rFonts w:ascii="Times New Roman"/>
          <w:b/>
          <w:i w:val="false"/>
          <w:color w:val="000000"/>
        </w:rPr>
        <w:t xml:space="preserve"> 2018 жылға арналған аудандық бюджет</w:t>
      </w:r>
    </w:p>
    <w:bookmarkEnd w:id="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1"/>
        <w:gridCol w:w="1010"/>
        <w:gridCol w:w="651"/>
        <w:gridCol w:w="6806"/>
        <w:gridCol w:w="3182"/>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 w:id="61"/>
          <w:p>
            <w:pPr>
              <w:spacing w:after="20"/>
              <w:ind w:left="20"/>
              <w:jc w:val="both"/>
            </w:pPr>
            <w:r>
              <w:rPr>
                <w:rFonts w:ascii="Times New Roman"/>
                <w:b w:val="false"/>
                <w:i w:val="false"/>
                <w:color w:val="000000"/>
                <w:sz w:val="20"/>
              </w:rPr>
              <w:t>
Санаты</w:t>
            </w:r>
          </w:p>
          <w:bookmarkEnd w:id="61"/>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 w:id="62"/>
          <w:p>
            <w:pPr>
              <w:spacing w:after="20"/>
              <w:ind w:left="20"/>
              <w:jc w:val="both"/>
            </w:pPr>
            <w:r>
              <w:rPr>
                <w:rFonts w:ascii="Times New Roman"/>
                <w:b w:val="false"/>
                <w:i w:val="false"/>
                <w:color w:val="000000"/>
                <w:sz w:val="20"/>
              </w:rPr>
              <w:t>
1</w:t>
            </w:r>
          </w:p>
          <w:bookmarkEnd w:id="62"/>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І.КІРІСТЕР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8 498 739</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 w:id="63"/>
          <w:p>
            <w:pPr>
              <w:spacing w:after="20"/>
              <w:ind w:left="20"/>
              <w:jc w:val="both"/>
            </w:pPr>
            <w:r>
              <w:rPr>
                <w:rFonts w:ascii="Times New Roman"/>
                <w:b w:val="false"/>
                <w:i w:val="false"/>
                <w:color w:val="000000"/>
                <w:sz w:val="20"/>
              </w:rPr>
              <w:t>
1</w:t>
            </w:r>
          </w:p>
          <w:bookmarkEnd w:id="63"/>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1 223 044</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220 511</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220 511</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170 926</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170 926</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810 337</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765 107</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4 830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37 500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Біріңғай жер салығы</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14 970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басқада ресурстарды пайдаланғаны үшiн түсетiн түсiмдер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 w:id="64"/>
          <w:p>
            <w:pPr>
              <w:spacing w:after="20"/>
              <w:ind w:left="20"/>
              <w:jc w:val="both"/>
            </w:pPr>
            <w:r>
              <w:rPr>
                <w:rFonts w:ascii="Times New Roman"/>
                <w:b w:val="false"/>
                <w:i w:val="false"/>
                <w:color w:val="000000"/>
                <w:sz w:val="20"/>
              </w:rPr>
              <w:t>
2</w:t>
            </w:r>
          </w:p>
          <w:bookmarkEnd w:id="64"/>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9 805</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бөлігіндегі түсімдер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8 103</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8 103</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 w:id="65"/>
          <w:p>
            <w:pPr>
              <w:spacing w:after="20"/>
              <w:ind w:left="20"/>
              <w:jc w:val="both"/>
            </w:pPr>
            <w:r>
              <w:rPr>
                <w:rFonts w:ascii="Times New Roman"/>
                <w:b w:val="false"/>
                <w:i w:val="false"/>
                <w:color w:val="000000"/>
                <w:sz w:val="20"/>
              </w:rPr>
              <w:t>
3</w:t>
            </w:r>
          </w:p>
          <w:bookmarkEnd w:id="65"/>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11 150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11 150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 w:id="66"/>
          <w:p>
            <w:pPr>
              <w:spacing w:after="20"/>
              <w:ind w:left="20"/>
              <w:jc w:val="both"/>
            </w:pPr>
            <w:r>
              <w:rPr>
                <w:rFonts w:ascii="Times New Roman"/>
                <w:b w:val="false"/>
                <w:i w:val="false"/>
                <w:color w:val="000000"/>
                <w:sz w:val="20"/>
              </w:rPr>
              <w:t>
4</w:t>
            </w:r>
          </w:p>
          <w:bookmarkEnd w:id="66"/>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7 254 740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7 254 740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7 254 740</w:t>
            </w:r>
          </w:p>
        </w:tc>
      </w:tr>
    </w:tbl>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8"/>
        <w:gridCol w:w="1234"/>
        <w:gridCol w:w="1234"/>
        <w:gridCol w:w="6064"/>
        <w:gridCol w:w="28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 w:id="67"/>
          <w:p>
            <w:pPr>
              <w:spacing w:after="20"/>
              <w:ind w:left="20"/>
              <w:jc w:val="both"/>
            </w:pPr>
            <w:r>
              <w:rPr>
                <w:rFonts w:ascii="Times New Roman"/>
                <w:b w:val="false"/>
                <w:i w:val="false"/>
                <w:color w:val="000000"/>
                <w:sz w:val="20"/>
              </w:rPr>
              <w:t>
Функционалдық топ</w:t>
            </w:r>
          </w:p>
          <w:bookmarkEnd w:id="67"/>
        </w:tc>
        <w:tc>
          <w:tcPr>
            <w:tcW w:w="28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8 498 739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 w:id="68"/>
          <w:p>
            <w:pPr>
              <w:spacing w:after="20"/>
              <w:ind w:left="20"/>
              <w:jc w:val="both"/>
            </w:pPr>
            <w:r>
              <w:rPr>
                <w:rFonts w:ascii="Times New Roman"/>
                <w:b w:val="false"/>
                <w:i w:val="false"/>
                <w:color w:val="000000"/>
                <w:sz w:val="20"/>
              </w:rPr>
              <w:t>
01</w:t>
            </w:r>
          </w:p>
          <w:bookmarkEnd w:id="68"/>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474 963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40 783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31 418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9 365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98 237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84 441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13 796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271 357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255 837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22 540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20 175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18 850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10 161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9 561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13 035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8 035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 w:id="69"/>
          <w:p>
            <w:pPr>
              <w:spacing w:after="20"/>
              <w:ind w:left="20"/>
              <w:jc w:val="both"/>
            </w:pPr>
            <w:r>
              <w:rPr>
                <w:rFonts w:ascii="Times New Roman"/>
                <w:b w:val="false"/>
                <w:i w:val="false"/>
                <w:color w:val="000000"/>
                <w:sz w:val="20"/>
              </w:rPr>
              <w:t>
02</w:t>
            </w:r>
          </w:p>
          <w:bookmarkEnd w:id="69"/>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3 340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3 340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3 340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 w:id="70"/>
          <w:p>
            <w:pPr>
              <w:spacing w:after="20"/>
              <w:ind w:left="20"/>
              <w:jc w:val="both"/>
            </w:pPr>
            <w:r>
              <w:rPr>
                <w:rFonts w:ascii="Times New Roman"/>
                <w:b w:val="false"/>
                <w:i w:val="false"/>
                <w:color w:val="000000"/>
                <w:sz w:val="20"/>
              </w:rPr>
              <w:t>
03</w:t>
            </w:r>
          </w:p>
          <w:bookmarkEnd w:id="70"/>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 w:id="71"/>
          <w:p>
            <w:pPr>
              <w:spacing w:after="20"/>
              <w:ind w:left="20"/>
              <w:jc w:val="both"/>
            </w:pPr>
            <w:r>
              <w:rPr>
                <w:rFonts w:ascii="Times New Roman"/>
                <w:b w:val="false"/>
                <w:i w:val="false"/>
                <w:color w:val="000000"/>
                <w:sz w:val="20"/>
              </w:rPr>
              <w:t>
04</w:t>
            </w:r>
          </w:p>
          <w:bookmarkEnd w:id="71"/>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6 135 313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796 989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796 989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4 818 958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4 577 561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241 397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116 876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116 876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200 093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200 093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202 397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Жергіліктті деңгейде білім беру саласындағы мемлекеттік саясатты іске асыру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13 258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55 721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16 551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18 206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98 461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1" w:id="72"/>
          <w:p>
            <w:pPr>
              <w:spacing w:after="20"/>
              <w:ind w:left="20"/>
              <w:jc w:val="both"/>
            </w:pPr>
            <w:r>
              <w:rPr>
                <w:rFonts w:ascii="Times New Roman"/>
                <w:b w:val="false"/>
                <w:i w:val="false"/>
                <w:color w:val="000000"/>
                <w:sz w:val="20"/>
              </w:rPr>
              <w:t>
06</w:t>
            </w:r>
          </w:p>
          <w:bookmarkEnd w:id="72"/>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558 774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әкімнің аппараты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3 413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3 413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441 727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142 733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20 564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6 908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21 650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4 357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42 835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25980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113 634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27 206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71 345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1" w:id="73"/>
          <w:p>
            <w:pPr>
              <w:spacing w:after="20"/>
              <w:ind w:left="20"/>
              <w:jc w:val="both"/>
            </w:pPr>
            <w:r>
              <w:rPr>
                <w:rFonts w:ascii="Times New Roman"/>
                <w:b w:val="false"/>
                <w:i w:val="false"/>
                <w:color w:val="000000"/>
                <w:sz w:val="20"/>
              </w:rPr>
              <w:t>
07</w:t>
            </w:r>
          </w:p>
          <w:bookmarkEnd w:id="73"/>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288 028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53 900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қорының сақтаулуын ұйымдастыру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77 486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69 486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27 227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4 397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10 460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12 370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129 042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21 878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21 678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85 486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8" w:id="74"/>
          <w:p>
            <w:pPr>
              <w:spacing w:after="20"/>
              <w:ind w:left="20"/>
              <w:jc w:val="both"/>
            </w:pPr>
            <w:r>
              <w:rPr>
                <w:rFonts w:ascii="Times New Roman"/>
                <w:b w:val="false"/>
                <w:i w:val="false"/>
                <w:color w:val="000000"/>
                <w:sz w:val="20"/>
              </w:rPr>
              <w:t>
08</w:t>
            </w:r>
          </w:p>
          <w:bookmarkEnd w:id="74"/>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367 496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150 879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150 879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20 920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7 520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63 011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62 511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36 852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36 852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20 223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8 453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11 470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75 611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14 492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55 319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0" w:id="75"/>
          <w:p>
            <w:pPr>
              <w:spacing w:after="20"/>
              <w:ind w:left="20"/>
              <w:jc w:val="both"/>
            </w:pPr>
            <w:r>
              <w:rPr>
                <w:rFonts w:ascii="Times New Roman"/>
                <w:b w:val="false"/>
                <w:i w:val="false"/>
                <w:color w:val="000000"/>
                <w:sz w:val="20"/>
              </w:rPr>
              <w:t>
10</w:t>
            </w:r>
          </w:p>
          <w:bookmarkEnd w:id="75"/>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190 141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27 997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17 149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10 588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40 686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13 113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8 243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8 980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14 458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11 658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жер-шаруашылық орналастыру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9" w:id="76"/>
          <w:p>
            <w:pPr>
              <w:spacing w:after="20"/>
              <w:ind w:left="20"/>
              <w:jc w:val="both"/>
            </w:pPr>
            <w:r>
              <w:rPr>
                <w:rFonts w:ascii="Times New Roman"/>
                <w:b w:val="false"/>
                <w:i w:val="false"/>
                <w:color w:val="000000"/>
                <w:sz w:val="20"/>
              </w:rPr>
              <w:t>
11</w:t>
            </w:r>
          </w:p>
          <w:bookmarkEnd w:id="76"/>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Өнеркәсiп, сәулет, қала құрылысы және құрылыс қызметі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11 403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11 403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11 403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2" w:id="77"/>
          <w:p>
            <w:pPr>
              <w:spacing w:after="20"/>
              <w:ind w:left="20"/>
              <w:jc w:val="both"/>
            </w:pPr>
            <w:r>
              <w:rPr>
                <w:rFonts w:ascii="Times New Roman"/>
                <w:b w:val="false"/>
                <w:i w:val="false"/>
                <w:color w:val="000000"/>
                <w:sz w:val="20"/>
              </w:rPr>
              <w:t>
12</w:t>
            </w:r>
          </w:p>
          <w:bookmarkEnd w:id="77"/>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341 758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341 758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331 758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6" w:id="78"/>
          <w:p>
            <w:pPr>
              <w:spacing w:after="20"/>
              <w:ind w:left="20"/>
              <w:jc w:val="both"/>
            </w:pPr>
            <w:r>
              <w:rPr>
                <w:rFonts w:ascii="Times New Roman"/>
                <w:b w:val="false"/>
                <w:i w:val="false"/>
                <w:color w:val="000000"/>
                <w:sz w:val="20"/>
              </w:rPr>
              <w:t>
13</w:t>
            </w:r>
          </w:p>
          <w:bookmarkEnd w:id="78"/>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68 164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6 463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6 463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46 701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46 701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3" w:id="79"/>
          <w:p>
            <w:pPr>
              <w:spacing w:after="20"/>
              <w:ind w:left="20"/>
              <w:jc w:val="both"/>
            </w:pPr>
            <w:r>
              <w:rPr>
                <w:rFonts w:ascii="Times New Roman"/>
                <w:b w:val="false"/>
                <w:i w:val="false"/>
                <w:color w:val="000000"/>
                <w:sz w:val="20"/>
              </w:rPr>
              <w:t>
15</w:t>
            </w:r>
          </w:p>
          <w:bookmarkEnd w:id="79"/>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55 359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55 359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55 359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 БЕРУ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5"/>
        <w:gridCol w:w="2149"/>
        <w:gridCol w:w="1385"/>
        <w:gridCol w:w="2540"/>
        <w:gridCol w:w="484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8" w:id="80"/>
          <w:p>
            <w:pPr>
              <w:spacing w:after="20"/>
              <w:ind w:left="20"/>
              <w:jc w:val="both"/>
            </w:pPr>
            <w:r>
              <w:rPr>
                <w:rFonts w:ascii="Times New Roman"/>
                <w:b w:val="false"/>
                <w:i w:val="false"/>
                <w:color w:val="000000"/>
                <w:sz w:val="20"/>
              </w:rPr>
              <w:t>
Сан аты Атауы</w:t>
            </w:r>
          </w:p>
          <w:bookmarkEnd w:id="80"/>
        </w:tc>
        <w:tc>
          <w:tcPr>
            <w:tcW w:w="48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1" w:id="81"/>
          <w:p>
            <w:pPr>
              <w:spacing w:after="20"/>
              <w:ind w:left="20"/>
              <w:jc w:val="both"/>
            </w:pPr>
            <w:r>
              <w:rPr>
                <w:rFonts w:ascii="Times New Roman"/>
                <w:b w:val="false"/>
                <w:i w:val="false"/>
                <w:color w:val="000000"/>
                <w:sz w:val="20"/>
              </w:rPr>
              <w:t>
5</w:t>
            </w:r>
          </w:p>
          <w:bookmarkEnd w:id="81"/>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19 000</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19 000</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19 000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9"/>
        <w:gridCol w:w="290"/>
        <w:gridCol w:w="290"/>
        <w:gridCol w:w="5304"/>
        <w:gridCol w:w="509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4" w:id="82"/>
          <w:p>
            <w:pPr>
              <w:spacing w:after="20"/>
              <w:ind w:left="20"/>
              <w:jc w:val="both"/>
            </w:pPr>
            <w:r>
              <w:rPr>
                <w:rFonts w:ascii="Times New Roman"/>
                <w:b w:val="false"/>
                <w:i w:val="false"/>
                <w:color w:val="000000"/>
                <w:sz w:val="20"/>
              </w:rPr>
              <w:t>
Функционалдық топ</w:t>
            </w:r>
          </w:p>
          <w:bookmarkEnd w:id="82"/>
        </w:tc>
        <w:tc>
          <w:tcPr>
            <w:tcW w:w="50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5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5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8" w:id="83"/>
          <w:p>
            <w:pPr>
              <w:spacing w:after="20"/>
              <w:ind w:left="20"/>
              <w:jc w:val="both"/>
            </w:pPr>
            <w:r>
              <w:rPr>
                <w:rFonts w:ascii="Times New Roman"/>
                <w:b w:val="false"/>
                <w:i w:val="false"/>
                <w:color w:val="000000"/>
                <w:sz w:val="20"/>
              </w:rPr>
              <w:t>
1</w:t>
            </w:r>
          </w:p>
          <w:bookmarkEnd w:id="83"/>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5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активтерді сатып алу</w:t>
            </w:r>
          </w:p>
        </w:tc>
        <w:tc>
          <w:tcPr>
            <w:tcW w:w="5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5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(ПРОФИЦИТЫ)</w:t>
            </w:r>
          </w:p>
        </w:tc>
        <w:tc>
          <w:tcPr>
            <w:tcW w:w="5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19 000</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5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-19 000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3"/>
        <w:gridCol w:w="693"/>
        <w:gridCol w:w="693"/>
        <w:gridCol w:w="2277"/>
        <w:gridCol w:w="548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4" w:id="84"/>
          <w:p>
            <w:pPr>
              <w:spacing w:after="20"/>
              <w:ind w:left="20"/>
              <w:jc w:val="both"/>
            </w:pPr>
            <w:r>
              <w:rPr>
                <w:rFonts w:ascii="Times New Roman"/>
                <w:b w:val="false"/>
                <w:i w:val="false"/>
                <w:color w:val="000000"/>
                <w:sz w:val="20"/>
              </w:rPr>
              <w:t>
Санаты Атауы</w:t>
            </w:r>
          </w:p>
          <w:bookmarkEnd w:id="84"/>
        </w:tc>
        <w:tc>
          <w:tcPr>
            <w:tcW w:w="54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7" w:id="85"/>
          <w:p>
            <w:pPr>
              <w:spacing w:after="20"/>
              <w:ind w:left="20"/>
              <w:jc w:val="both"/>
            </w:pPr>
            <w:r>
              <w:rPr>
                <w:rFonts w:ascii="Times New Roman"/>
                <w:b w:val="false"/>
                <w:i w:val="false"/>
                <w:color w:val="000000"/>
                <w:sz w:val="20"/>
              </w:rPr>
              <w:t>
7</w:t>
            </w:r>
          </w:p>
          <w:bookmarkEnd w:id="85"/>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75"/>
        <w:gridCol w:w="2140"/>
        <w:gridCol w:w="2140"/>
        <w:gridCol w:w="2895"/>
        <w:gridCol w:w="35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8" w:id="86"/>
          <w:p>
            <w:pPr>
              <w:spacing w:after="20"/>
              <w:ind w:left="20"/>
              <w:jc w:val="both"/>
            </w:pPr>
            <w:r>
              <w:rPr>
                <w:rFonts w:ascii="Times New Roman"/>
                <w:b w:val="false"/>
                <w:i w:val="false"/>
                <w:color w:val="000000"/>
                <w:sz w:val="20"/>
              </w:rPr>
              <w:t>
Функционалдық топ</w:t>
            </w:r>
          </w:p>
          <w:bookmarkEnd w:id="86"/>
        </w:tc>
        <w:tc>
          <w:tcPr>
            <w:tcW w:w="35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3" w:id="87"/>
          <w:p>
            <w:pPr>
              <w:spacing w:after="20"/>
              <w:ind w:left="20"/>
              <w:jc w:val="both"/>
            </w:pPr>
            <w:r>
              <w:rPr>
                <w:rFonts w:ascii="Times New Roman"/>
                <w:b w:val="false"/>
                <w:i w:val="false"/>
                <w:color w:val="000000"/>
                <w:sz w:val="20"/>
              </w:rPr>
              <w:t>
16</w:t>
            </w:r>
          </w:p>
          <w:bookmarkEnd w:id="87"/>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19 000</w:t>
            </w:r>
          </w:p>
        </w:tc>
      </w:tr>
      <w:tr>
        <w:trPr>
          <w:trHeight w:val="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19 000</w:t>
            </w:r>
          </w:p>
        </w:tc>
      </w:tr>
      <w:tr>
        <w:trPr>
          <w:trHeight w:val="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19 000</w:t>
            </w:r>
          </w:p>
        </w:tc>
      </w:tr>
      <w:tr>
        <w:trPr>
          <w:trHeight w:val="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6" w:id="88"/>
          <w:p>
            <w:pPr>
              <w:spacing w:after="20"/>
              <w:ind w:left="20"/>
              <w:jc w:val="both"/>
            </w:pPr>
            <w:r>
              <w:rPr>
                <w:rFonts w:ascii="Times New Roman"/>
                <w:b w:val="false"/>
                <w:i w:val="false"/>
                <w:color w:val="000000"/>
                <w:sz w:val="20"/>
              </w:rPr>
              <w:t>
08</w:t>
            </w:r>
          </w:p>
          <w:bookmarkEnd w:id="88"/>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қолданылатын қалдықтары</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Жуалы аудандық мәслихатының</w:t>
            </w:r>
            <w:r>
              <w:br/>
            </w:r>
            <w:r>
              <w:rPr>
                <w:rFonts w:ascii="Times New Roman"/>
                <w:b w:val="false"/>
                <w:i w:val="false"/>
                <w:color w:val="000000"/>
                <w:sz w:val="20"/>
              </w:rPr>
              <w:t>2016 жылғы 23 желтоқсандағы</w:t>
            </w:r>
            <w:r>
              <w:br/>
            </w:r>
            <w:r>
              <w:rPr>
                <w:rFonts w:ascii="Times New Roman"/>
                <w:b w:val="false"/>
                <w:i w:val="false"/>
                <w:color w:val="000000"/>
                <w:sz w:val="20"/>
              </w:rPr>
              <w:t>№ 9-3 шешіміне 3 қосымша</w:t>
            </w:r>
          </w:p>
        </w:tc>
      </w:tr>
    </w:tbl>
    <w:bookmarkStart w:name="z488" w:id="89"/>
    <w:p>
      <w:pPr>
        <w:spacing w:after="0"/>
        <w:ind w:left="0"/>
        <w:jc w:val="left"/>
      </w:pPr>
      <w:r>
        <w:rPr>
          <w:rFonts w:ascii="Times New Roman"/>
          <w:b/>
          <w:i w:val="false"/>
          <w:color w:val="000000"/>
        </w:rPr>
        <w:t xml:space="preserve"> 2019 жылға арналған аудандық бюджет</w:t>
      </w:r>
    </w:p>
    <w:bookmarkEnd w:id="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2"/>
        <w:gridCol w:w="982"/>
        <w:gridCol w:w="632"/>
        <w:gridCol w:w="6613"/>
        <w:gridCol w:w="344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9" w:id="90"/>
          <w:p>
            <w:pPr>
              <w:spacing w:after="20"/>
              <w:ind w:left="20"/>
              <w:jc w:val="both"/>
            </w:pPr>
            <w:r>
              <w:rPr>
                <w:rFonts w:ascii="Times New Roman"/>
                <w:b w:val="false"/>
                <w:i w:val="false"/>
                <w:color w:val="000000"/>
                <w:sz w:val="20"/>
              </w:rPr>
              <w:t>
Санаты Атауы</w:t>
            </w:r>
          </w:p>
          <w:bookmarkEnd w:id="90"/>
        </w:tc>
        <w:tc>
          <w:tcPr>
            <w:tcW w:w="3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2" w:id="91"/>
          <w:p>
            <w:pPr>
              <w:spacing w:after="20"/>
              <w:ind w:left="20"/>
              <w:jc w:val="both"/>
            </w:pPr>
            <w:r>
              <w:rPr>
                <w:rFonts w:ascii="Times New Roman"/>
                <w:b w:val="false"/>
                <w:i w:val="false"/>
                <w:color w:val="000000"/>
                <w:sz w:val="20"/>
              </w:rPr>
              <w:t>
1</w:t>
            </w:r>
          </w:p>
          <w:bookmarkEnd w:id="91"/>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І.КІРІСТЕР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10 789 614</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4" w:id="92"/>
          <w:p>
            <w:pPr>
              <w:spacing w:after="20"/>
              <w:ind w:left="20"/>
              <w:jc w:val="both"/>
            </w:pPr>
            <w:r>
              <w:rPr>
                <w:rFonts w:ascii="Times New Roman"/>
                <w:b w:val="false"/>
                <w:i w:val="false"/>
                <w:color w:val="000000"/>
                <w:sz w:val="20"/>
              </w:rPr>
              <w:t>
1</w:t>
            </w:r>
          </w:p>
          <w:bookmarkEnd w:id="92"/>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1 249 447</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222 511</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222 511</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180 926</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180 926</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825 857</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779 127</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5 830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Біріңғай жер салығы</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11 953</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басқада ресурстарды пайдаланғаны үшiн түсетiн түсiмдер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7 883</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0" w:id="93"/>
          <w:p>
            <w:pPr>
              <w:spacing w:after="20"/>
              <w:ind w:left="20"/>
              <w:jc w:val="both"/>
            </w:pPr>
            <w:r>
              <w:rPr>
                <w:rFonts w:ascii="Times New Roman"/>
                <w:b w:val="false"/>
                <w:i w:val="false"/>
                <w:color w:val="000000"/>
                <w:sz w:val="20"/>
              </w:rPr>
              <w:t>
2</w:t>
            </w:r>
          </w:p>
          <w:bookmarkEnd w:id="93"/>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13 502</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бөлігіндегі түсімдер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2" w:id="94"/>
          <w:p>
            <w:pPr>
              <w:spacing w:after="20"/>
              <w:ind w:left="20"/>
              <w:jc w:val="both"/>
            </w:pPr>
            <w:r>
              <w:rPr>
                <w:rFonts w:ascii="Times New Roman"/>
                <w:b w:val="false"/>
                <w:i w:val="false"/>
                <w:color w:val="000000"/>
                <w:sz w:val="20"/>
              </w:rPr>
              <w:t>
3</w:t>
            </w:r>
          </w:p>
          <w:bookmarkEnd w:id="94"/>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12 150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12 150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6" w:id="95"/>
          <w:p>
            <w:pPr>
              <w:spacing w:after="20"/>
              <w:ind w:left="20"/>
              <w:jc w:val="both"/>
            </w:pPr>
            <w:r>
              <w:rPr>
                <w:rFonts w:ascii="Times New Roman"/>
                <w:b w:val="false"/>
                <w:i w:val="false"/>
                <w:color w:val="000000"/>
                <w:sz w:val="20"/>
              </w:rPr>
              <w:t>
4</w:t>
            </w:r>
          </w:p>
          <w:bookmarkEnd w:id="95"/>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9 514 515</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9 514 515</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9 514 515</w:t>
            </w:r>
          </w:p>
        </w:tc>
      </w:tr>
    </w:tbl>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5"/>
        <w:gridCol w:w="1202"/>
        <w:gridCol w:w="1202"/>
        <w:gridCol w:w="5909"/>
        <w:gridCol w:w="310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9" w:id="96"/>
          <w:p>
            <w:pPr>
              <w:spacing w:after="20"/>
              <w:ind w:left="20"/>
              <w:jc w:val="both"/>
            </w:pPr>
            <w:r>
              <w:rPr>
                <w:rFonts w:ascii="Times New Roman"/>
                <w:b w:val="false"/>
                <w:i w:val="false"/>
                <w:color w:val="000000"/>
                <w:sz w:val="20"/>
              </w:rPr>
              <w:t>
Функционалдық топ</w:t>
            </w:r>
          </w:p>
          <w:bookmarkEnd w:id="96"/>
        </w:tc>
        <w:tc>
          <w:tcPr>
            <w:tcW w:w="31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10 789 614</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5" w:id="97"/>
          <w:p>
            <w:pPr>
              <w:spacing w:after="20"/>
              <w:ind w:left="20"/>
              <w:jc w:val="both"/>
            </w:pPr>
            <w:r>
              <w:rPr>
                <w:rFonts w:ascii="Times New Roman"/>
                <w:b w:val="false"/>
                <w:i w:val="false"/>
                <w:color w:val="000000"/>
                <w:sz w:val="20"/>
              </w:rPr>
              <w:t>
01</w:t>
            </w:r>
          </w:p>
          <w:bookmarkEnd w:id="97"/>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456 848</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34 783</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31 418</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3 365</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98 885</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85 441</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13 444</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251 357</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235 837</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15 520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24 540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22 175</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1 325</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20 087</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19 437</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12 161</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11 561</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15 035</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10 035</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9" w:id="98"/>
          <w:p>
            <w:pPr>
              <w:spacing w:after="20"/>
              <w:ind w:left="20"/>
              <w:jc w:val="both"/>
            </w:pPr>
            <w:r>
              <w:rPr>
                <w:rFonts w:ascii="Times New Roman"/>
                <w:b w:val="false"/>
                <w:i w:val="false"/>
                <w:color w:val="000000"/>
                <w:sz w:val="20"/>
              </w:rPr>
              <w:t>
02</w:t>
            </w:r>
          </w:p>
          <w:bookmarkEnd w:id="98"/>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3 340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3 340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3 340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2" w:id="99"/>
          <w:p>
            <w:pPr>
              <w:spacing w:after="20"/>
              <w:ind w:left="20"/>
              <w:jc w:val="both"/>
            </w:pPr>
            <w:r>
              <w:rPr>
                <w:rFonts w:ascii="Times New Roman"/>
                <w:b w:val="false"/>
                <w:i w:val="false"/>
                <w:color w:val="000000"/>
                <w:sz w:val="20"/>
              </w:rPr>
              <w:t>
03</w:t>
            </w:r>
          </w:p>
          <w:bookmarkEnd w:id="99"/>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5" w:id="100"/>
          <w:p>
            <w:pPr>
              <w:spacing w:after="20"/>
              <w:ind w:left="20"/>
              <w:jc w:val="both"/>
            </w:pPr>
            <w:r>
              <w:rPr>
                <w:rFonts w:ascii="Times New Roman"/>
                <w:b w:val="false"/>
                <w:i w:val="false"/>
                <w:color w:val="000000"/>
                <w:sz w:val="20"/>
              </w:rPr>
              <w:t>
04</w:t>
            </w:r>
          </w:p>
          <w:bookmarkEnd w:id="100"/>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6 388 484</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21 282</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21 282</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826 989</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826 989</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4 916 703</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4 675 306</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241 397</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116 876</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116 876</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202 397</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Жергіліктті деңгейде білім беру саласындағы мемлекеттік саясатты іске асыру жөніндегі қызметтер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13 258</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55 721</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16 551</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18 206</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98 461</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304 237</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304 237</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4" w:id="101"/>
          <w:p>
            <w:pPr>
              <w:spacing w:after="20"/>
              <w:ind w:left="20"/>
              <w:jc w:val="both"/>
            </w:pPr>
            <w:r>
              <w:rPr>
                <w:rFonts w:ascii="Times New Roman"/>
                <w:b w:val="false"/>
                <w:i w:val="false"/>
                <w:color w:val="000000"/>
                <w:sz w:val="20"/>
              </w:rPr>
              <w:t>
06</w:t>
            </w:r>
          </w:p>
          <w:bookmarkEnd w:id="101"/>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552 593</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әкімнің аппараты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3 413</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3 413</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441 046</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142 459</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20 564</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6 908</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10 500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21 650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4 357</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28 943</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135 000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48 136</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22 529</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108 134</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27 206</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1 663</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71 345</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4" w:id="102"/>
          <w:p>
            <w:pPr>
              <w:spacing w:after="20"/>
              <w:ind w:left="20"/>
              <w:jc w:val="both"/>
            </w:pPr>
            <w:r>
              <w:rPr>
                <w:rFonts w:ascii="Times New Roman"/>
                <w:b w:val="false"/>
                <w:i w:val="false"/>
                <w:color w:val="000000"/>
                <w:sz w:val="20"/>
              </w:rPr>
              <w:t>
07</w:t>
            </w:r>
          </w:p>
          <w:bookmarkEnd w:id="102"/>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2 228 028</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53 900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қорының сақтаулуын ұйымдастыру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77 486</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69 486</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1 940 000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сумен жабдықтау және су бұру жүйелерін дамыту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1 940 000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27 227</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4 397</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10 460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12 370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129 042</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21 878</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21 678</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85 486</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3" w:id="103"/>
          <w:p>
            <w:pPr>
              <w:spacing w:after="20"/>
              <w:ind w:left="20"/>
              <w:jc w:val="both"/>
            </w:pPr>
            <w:r>
              <w:rPr>
                <w:rFonts w:ascii="Times New Roman"/>
                <w:b w:val="false"/>
                <w:i w:val="false"/>
                <w:color w:val="000000"/>
                <w:sz w:val="20"/>
              </w:rPr>
              <w:t>
08</w:t>
            </w:r>
          </w:p>
          <w:bookmarkEnd w:id="103"/>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386 496</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169 879</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169 879</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20 920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7 900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7 520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63 011</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62 511</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36 852</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36 852</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20 223</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8 453</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11 470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75 611</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14 492</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55 319</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5" w:id="104"/>
          <w:p>
            <w:pPr>
              <w:spacing w:after="20"/>
              <w:ind w:left="20"/>
              <w:jc w:val="both"/>
            </w:pPr>
            <w:r>
              <w:rPr>
                <w:rFonts w:ascii="Times New Roman"/>
                <w:b w:val="false"/>
                <w:i w:val="false"/>
                <w:color w:val="000000"/>
                <w:sz w:val="20"/>
              </w:rPr>
              <w:t>
10</w:t>
            </w:r>
          </w:p>
          <w:bookmarkEnd w:id="104"/>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204 141</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27 997</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17 149</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10 588</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40 686</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13 113</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8 243</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8 980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13 458</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11 658</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жер-шаруашылық орналастыру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107 000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107 000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6" w:id="105"/>
          <w:p>
            <w:pPr>
              <w:spacing w:after="20"/>
              <w:ind w:left="20"/>
              <w:jc w:val="both"/>
            </w:pPr>
            <w:r>
              <w:rPr>
                <w:rFonts w:ascii="Times New Roman"/>
                <w:b w:val="false"/>
                <w:i w:val="false"/>
                <w:color w:val="000000"/>
                <w:sz w:val="20"/>
              </w:rPr>
              <w:t>
11</w:t>
            </w:r>
          </w:p>
          <w:bookmarkEnd w:id="105"/>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Өнеркәсiп, сәулет, қала құрылысы және құрылыс қызметі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11 403</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11 403</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11 403</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9" w:id="106"/>
          <w:p>
            <w:pPr>
              <w:spacing w:after="20"/>
              <w:ind w:left="20"/>
              <w:jc w:val="both"/>
            </w:pPr>
            <w:r>
              <w:rPr>
                <w:rFonts w:ascii="Times New Roman"/>
                <w:b w:val="false"/>
                <w:i w:val="false"/>
                <w:color w:val="000000"/>
                <w:sz w:val="20"/>
              </w:rPr>
              <w:t>
12</w:t>
            </w:r>
          </w:p>
          <w:bookmarkEnd w:id="106"/>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431 758</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431 758</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431 758</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2" w:id="107"/>
          <w:p>
            <w:pPr>
              <w:spacing w:after="20"/>
              <w:ind w:left="20"/>
              <w:jc w:val="both"/>
            </w:pPr>
            <w:r>
              <w:rPr>
                <w:rFonts w:ascii="Times New Roman"/>
                <w:b w:val="false"/>
                <w:i w:val="false"/>
                <w:color w:val="000000"/>
                <w:sz w:val="20"/>
              </w:rPr>
              <w:t>
13</w:t>
            </w:r>
          </w:p>
          <w:bookmarkEnd w:id="107"/>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68 164</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6 463</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6 463</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46 701</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46 701</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9" w:id="108"/>
          <w:p>
            <w:pPr>
              <w:spacing w:after="20"/>
              <w:ind w:left="20"/>
              <w:jc w:val="both"/>
            </w:pPr>
            <w:r>
              <w:rPr>
                <w:rFonts w:ascii="Times New Roman"/>
                <w:b w:val="false"/>
                <w:i w:val="false"/>
                <w:color w:val="000000"/>
                <w:sz w:val="20"/>
              </w:rPr>
              <w:t>
15</w:t>
            </w:r>
          </w:p>
          <w:bookmarkEnd w:id="108"/>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55 359</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55 359</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55 359</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 БЕРУ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5"/>
        <w:gridCol w:w="2149"/>
        <w:gridCol w:w="1385"/>
        <w:gridCol w:w="2540"/>
        <w:gridCol w:w="484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4" w:id="109"/>
          <w:p>
            <w:pPr>
              <w:spacing w:after="20"/>
              <w:ind w:left="20"/>
              <w:jc w:val="both"/>
            </w:pPr>
            <w:r>
              <w:rPr>
                <w:rFonts w:ascii="Times New Roman"/>
                <w:b w:val="false"/>
                <w:i w:val="false"/>
                <w:color w:val="000000"/>
                <w:sz w:val="20"/>
              </w:rPr>
              <w:t>
Санаты Атауы</w:t>
            </w:r>
          </w:p>
          <w:bookmarkEnd w:id="109"/>
        </w:tc>
        <w:tc>
          <w:tcPr>
            <w:tcW w:w="48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8" w:id="110"/>
          <w:p>
            <w:pPr>
              <w:spacing w:after="20"/>
              <w:ind w:left="20"/>
              <w:jc w:val="both"/>
            </w:pPr>
            <w:r>
              <w:rPr>
                <w:rFonts w:ascii="Times New Roman"/>
                <w:b w:val="false"/>
                <w:i w:val="false"/>
                <w:color w:val="000000"/>
                <w:sz w:val="20"/>
              </w:rPr>
              <w:t>
5</w:t>
            </w:r>
          </w:p>
          <w:bookmarkEnd w:id="110"/>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21 000</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21 000</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9"/>
        <w:gridCol w:w="459"/>
        <w:gridCol w:w="465"/>
        <w:gridCol w:w="5567"/>
        <w:gridCol w:w="53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1" w:id="111"/>
          <w:p>
            <w:pPr>
              <w:spacing w:after="20"/>
              <w:ind w:left="20"/>
              <w:jc w:val="both"/>
            </w:pPr>
            <w:r>
              <w:rPr>
                <w:rFonts w:ascii="Times New Roman"/>
                <w:b w:val="false"/>
                <w:i w:val="false"/>
                <w:color w:val="000000"/>
                <w:sz w:val="20"/>
              </w:rPr>
              <w:t>
Функционалдық топ</w:t>
            </w:r>
          </w:p>
          <w:bookmarkEnd w:id="111"/>
        </w:tc>
        <w:tc>
          <w:tcPr>
            <w:tcW w:w="53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5" w:id="112"/>
          <w:p>
            <w:pPr>
              <w:spacing w:after="20"/>
              <w:ind w:left="20"/>
              <w:jc w:val="both"/>
            </w:pPr>
            <w:r>
              <w:rPr>
                <w:rFonts w:ascii="Times New Roman"/>
                <w:b w:val="false"/>
                <w:i w:val="false"/>
                <w:color w:val="000000"/>
                <w:sz w:val="20"/>
              </w:rPr>
              <w:t>
1</w:t>
            </w:r>
          </w:p>
          <w:bookmarkEnd w:id="112"/>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активтерді сатып алу</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(ПРОФИЦИТЫ)</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21 000</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6"/>
        <w:gridCol w:w="2866"/>
        <w:gridCol w:w="1847"/>
        <w:gridCol w:w="2529"/>
        <w:gridCol w:w="321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1" w:id="113"/>
          <w:p>
            <w:pPr>
              <w:spacing w:after="20"/>
              <w:ind w:left="20"/>
              <w:jc w:val="both"/>
            </w:pPr>
            <w:r>
              <w:rPr>
                <w:rFonts w:ascii="Times New Roman"/>
                <w:b w:val="false"/>
                <w:i w:val="false"/>
                <w:color w:val="000000"/>
                <w:sz w:val="20"/>
              </w:rPr>
              <w:t>
Санаты Атауы</w:t>
            </w:r>
          </w:p>
          <w:bookmarkEnd w:id="113"/>
        </w:tc>
        <w:tc>
          <w:tcPr>
            <w:tcW w:w="32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4" w:id="114"/>
          <w:p>
            <w:pPr>
              <w:spacing w:after="20"/>
              <w:ind w:left="20"/>
              <w:jc w:val="both"/>
            </w:pPr>
            <w:r>
              <w:rPr>
                <w:rFonts w:ascii="Times New Roman"/>
                <w:b w:val="false"/>
                <w:i w:val="false"/>
                <w:color w:val="000000"/>
                <w:sz w:val="20"/>
              </w:rPr>
              <w:t>
7</w:t>
            </w:r>
          </w:p>
          <w:bookmarkEnd w:id="114"/>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сыртқы қарыздар</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75"/>
        <w:gridCol w:w="2140"/>
        <w:gridCol w:w="2140"/>
        <w:gridCol w:w="2895"/>
        <w:gridCol w:w="35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7" w:id="115"/>
          <w:p>
            <w:pPr>
              <w:spacing w:after="20"/>
              <w:ind w:left="20"/>
              <w:jc w:val="both"/>
            </w:pPr>
            <w:r>
              <w:rPr>
                <w:rFonts w:ascii="Times New Roman"/>
                <w:b w:val="false"/>
                <w:i w:val="false"/>
                <w:color w:val="000000"/>
                <w:sz w:val="20"/>
              </w:rPr>
              <w:t>
Функционалдық топ</w:t>
            </w:r>
          </w:p>
          <w:bookmarkEnd w:id="115"/>
        </w:tc>
        <w:tc>
          <w:tcPr>
            <w:tcW w:w="35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2" w:id="116"/>
          <w:p>
            <w:pPr>
              <w:spacing w:after="20"/>
              <w:ind w:left="20"/>
              <w:jc w:val="both"/>
            </w:pPr>
            <w:r>
              <w:rPr>
                <w:rFonts w:ascii="Times New Roman"/>
                <w:b w:val="false"/>
                <w:i w:val="false"/>
                <w:color w:val="000000"/>
                <w:sz w:val="20"/>
              </w:rPr>
              <w:t>
16</w:t>
            </w:r>
          </w:p>
          <w:bookmarkEnd w:id="116"/>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21 000</w:t>
            </w:r>
          </w:p>
        </w:tc>
      </w:tr>
      <w:tr>
        <w:trPr>
          <w:trHeight w:val="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21 000</w:t>
            </w:r>
          </w:p>
        </w:tc>
      </w:tr>
      <w:tr>
        <w:trPr>
          <w:trHeight w:val="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21 000</w:t>
            </w:r>
          </w:p>
        </w:tc>
      </w:tr>
      <w:tr>
        <w:trPr>
          <w:trHeight w:val="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5" w:id="117"/>
          <w:p>
            <w:pPr>
              <w:spacing w:after="20"/>
              <w:ind w:left="20"/>
              <w:jc w:val="both"/>
            </w:pPr>
            <w:r>
              <w:rPr>
                <w:rFonts w:ascii="Times New Roman"/>
                <w:b w:val="false"/>
                <w:i w:val="false"/>
                <w:color w:val="000000"/>
                <w:sz w:val="20"/>
              </w:rPr>
              <w:t>
08</w:t>
            </w:r>
          </w:p>
          <w:bookmarkEnd w:id="117"/>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қолданылатын қалдықтары</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Жуалы аудандық мәслихатының</w:t>
            </w:r>
            <w:r>
              <w:br/>
            </w:r>
            <w:r>
              <w:rPr>
                <w:rFonts w:ascii="Times New Roman"/>
                <w:b w:val="false"/>
                <w:i w:val="false"/>
                <w:color w:val="000000"/>
                <w:sz w:val="20"/>
              </w:rPr>
              <w:t>2016 жылғы 23 желтоқсандағы</w:t>
            </w:r>
            <w:r>
              <w:br/>
            </w:r>
            <w:r>
              <w:rPr>
                <w:rFonts w:ascii="Times New Roman"/>
                <w:b w:val="false"/>
                <w:i w:val="false"/>
                <w:color w:val="000000"/>
                <w:sz w:val="20"/>
              </w:rPr>
              <w:t>№ 9-3 шешіміне 4 қосымша</w:t>
            </w:r>
          </w:p>
        </w:tc>
      </w:tr>
    </w:tbl>
    <w:bookmarkStart w:name="z717" w:id="118"/>
    <w:p>
      <w:pPr>
        <w:spacing w:after="0"/>
        <w:ind w:left="0"/>
        <w:jc w:val="left"/>
      </w:pPr>
      <w:r>
        <w:rPr>
          <w:rFonts w:ascii="Times New Roman"/>
          <w:b/>
          <w:i w:val="false"/>
          <w:color w:val="000000"/>
        </w:rPr>
        <w:t xml:space="preserve"> 2017 жылға арналған бюджеттi атқару процесiнде секвестрлеуге жатпайтын аудандық бюджеттiк бағдарламалар тiзбесi</w:t>
      </w:r>
    </w:p>
    <w:bookmarkEnd w:id="1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72"/>
        <w:gridCol w:w="2173"/>
        <w:gridCol w:w="4581"/>
        <w:gridCol w:w="217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8" w:id="119"/>
          <w:p>
            <w:pPr>
              <w:spacing w:after="20"/>
              <w:ind w:left="20"/>
              <w:jc w:val="both"/>
            </w:pPr>
            <w:r>
              <w:rPr>
                <w:rFonts w:ascii="Times New Roman"/>
                <w:b w:val="false"/>
                <w:i w:val="false"/>
                <w:color w:val="000000"/>
                <w:sz w:val="20"/>
              </w:rPr>
              <w:t>
Санаты</w:t>
            </w:r>
          </w:p>
          <w:bookmarkEnd w:id="119"/>
        </w:tc>
      </w:tr>
      <w:tr>
        <w:trPr>
          <w:trHeight w:val="30" w:hRule="atLeast"/>
        </w:trPr>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Атауы</w:t>
            </w:r>
          </w:p>
        </w:tc>
      </w:tr>
      <w:tr>
        <w:trPr>
          <w:trHeight w:val="30" w:hRule="atLeast"/>
        </w:trPr>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1" w:id="120"/>
          <w:p>
            <w:pPr>
              <w:spacing w:after="20"/>
              <w:ind w:left="20"/>
              <w:jc w:val="both"/>
            </w:pPr>
            <w:r>
              <w:rPr>
                <w:rFonts w:ascii="Times New Roman"/>
                <w:b w:val="false"/>
                <w:i w:val="false"/>
                <w:color w:val="000000"/>
                <w:sz w:val="20"/>
              </w:rPr>
              <w:t>
1</w:t>
            </w:r>
          </w:p>
          <w:bookmarkEnd w:id="120"/>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2" w:id="121"/>
          <w:p>
            <w:pPr>
              <w:spacing w:after="20"/>
              <w:ind w:left="20"/>
              <w:jc w:val="both"/>
            </w:pPr>
            <w:r>
              <w:rPr>
                <w:rFonts w:ascii="Times New Roman"/>
                <w:b w:val="false"/>
                <w:i w:val="false"/>
                <w:color w:val="000000"/>
                <w:sz w:val="20"/>
              </w:rPr>
              <w:t>
04</w:t>
            </w:r>
          </w:p>
          <w:bookmarkEnd w:id="121"/>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r>
      <w:tr>
        <w:trPr>
          <w:trHeight w:val="30" w:hRule="atLeast"/>
        </w:trPr>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Жуалы аудандық мәслихатының</w:t>
            </w:r>
            <w:r>
              <w:br/>
            </w:r>
            <w:r>
              <w:rPr>
                <w:rFonts w:ascii="Times New Roman"/>
                <w:b w:val="false"/>
                <w:i w:val="false"/>
                <w:color w:val="000000"/>
                <w:sz w:val="20"/>
              </w:rPr>
              <w:t>2016 жылғы 23 желтоқсандағы</w:t>
            </w:r>
            <w:r>
              <w:br/>
            </w:r>
            <w:r>
              <w:rPr>
                <w:rFonts w:ascii="Times New Roman"/>
                <w:b w:val="false"/>
                <w:i w:val="false"/>
                <w:color w:val="000000"/>
                <w:sz w:val="20"/>
              </w:rPr>
              <w:t>№ 9-3 шешіміне 5 қосымша</w:t>
            </w:r>
          </w:p>
        </w:tc>
      </w:tr>
    </w:tbl>
    <w:bookmarkStart w:name="z271" w:id="122"/>
    <w:p>
      <w:pPr>
        <w:spacing w:after="0"/>
        <w:ind w:left="0"/>
        <w:jc w:val="left"/>
      </w:pPr>
      <w:r>
        <w:rPr>
          <w:rFonts w:ascii="Times New Roman"/>
          <w:b/>
          <w:i w:val="false"/>
          <w:color w:val="000000"/>
        </w:rPr>
        <w:t xml:space="preserve"> 2017 жылға әр бір ауылдық округтер бойынша бюджеттік бағдарламалар</w:t>
      </w:r>
    </w:p>
    <w:bookmarkEnd w:id="122"/>
    <w:bookmarkStart w:name="z267" w:id="123"/>
    <w:p>
      <w:pPr>
        <w:spacing w:after="0"/>
        <w:ind w:left="0"/>
        <w:jc w:val="both"/>
      </w:pPr>
      <w:r>
        <w:rPr>
          <w:rFonts w:ascii="Times New Roman"/>
          <w:b w:val="false"/>
          <w:i w:val="false"/>
          <w:color w:val="ff0000"/>
          <w:sz w:val="28"/>
        </w:rPr>
        <w:t xml:space="preserve">
      Ескерту. 5-қосымша жаңа редакцияда – Жамбыл облысы Жуалы аудандық мәслихатының 28.11.2017 </w:t>
      </w:r>
      <w:r>
        <w:rPr>
          <w:rFonts w:ascii="Times New Roman"/>
          <w:b w:val="false"/>
          <w:i w:val="false"/>
          <w:color w:val="ff0000"/>
          <w:sz w:val="28"/>
        </w:rPr>
        <w:t>№ 19-3</w:t>
      </w:r>
      <w:r>
        <w:rPr>
          <w:rFonts w:ascii="Times New Roman"/>
          <w:b w:val="false"/>
          <w:i w:val="false"/>
          <w:color w:val="ff0000"/>
          <w:sz w:val="28"/>
        </w:rPr>
        <w:t xml:space="preserve"> (01.01.2017 қолданысқа енгізіледі) шешімімен.</w:t>
      </w:r>
    </w:p>
    <w:bookmarkEnd w:id="123"/>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4"/>
        <w:gridCol w:w="2138"/>
        <w:gridCol w:w="1668"/>
        <w:gridCol w:w="1710"/>
        <w:gridCol w:w="1130"/>
        <w:gridCol w:w="1130"/>
        <w:gridCol w:w="1131"/>
        <w:gridCol w:w="1214"/>
        <w:gridCol w:w="1065"/>
      </w:tblGrid>
      <w:tr>
        <w:trPr>
          <w:trHeight w:val="30" w:hRule="atLeast"/>
        </w:trPr>
        <w:tc>
          <w:tcPr>
            <w:tcW w:w="1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 w:id="124"/>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bookmarkEnd w:id="124"/>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"Қаладағы аудан, аудандық маңызы бар қала, кент, ауыл, ауылдық округ әкімінің қызметін қамтамасыз ету жөніндегі қызметтер"</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 "Ауылдық жерлерде балаларды мектепке дейін тегін алып баруды және кері алып келуді ұйымдастыру"</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 "Өңірлерді дамыту" Бағдарламасы шеңберінде өңірлерді экономикалық дамытуға жәрдемдесу бойынша шараларды іске асыру"</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 "Елді мекендерді сумен жабдықтауды ұйымдастыру"</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 "Елді мекендердің санитариясын қамтамасыз ету"</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 "Елді мекендерді аббаттандыру және көгалдандыру"</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 "Елдi мекендердегі көшелердi жарықтандыру"</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 "Мемлекеттік органдардың күрделі шығыстары"</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 w:id="125"/>
          <w:p>
            <w:pPr>
              <w:spacing w:after="20"/>
              <w:ind w:left="20"/>
              <w:jc w:val="both"/>
            </w:pPr>
            <w:r>
              <w:rPr>
                <w:rFonts w:ascii="Times New Roman"/>
                <w:b w:val="false"/>
                <w:i w:val="false"/>
                <w:color w:val="000000"/>
                <w:sz w:val="20"/>
              </w:rPr>
              <w:t>
"Жамбыл облысы Жуалы ауданы Б.Момышұлы ауылы әкімінің аппараты" коммуналдық мемлекеттік мекемесі</w:t>
            </w:r>
          </w:p>
          <w:bookmarkEnd w:id="125"/>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44617</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11140</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8046</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2469</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Жуалы ауданы Ақсай ауылдық округі әкімінің аппараты" коммуналдық мемлекеттік мекемесі</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18224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2430</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3622</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4221</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 w:id="126"/>
          <w:p>
            <w:pPr>
              <w:spacing w:after="20"/>
              <w:ind w:left="20"/>
              <w:jc w:val="both"/>
            </w:pPr>
            <w:r>
              <w:rPr>
                <w:rFonts w:ascii="Times New Roman"/>
                <w:b w:val="false"/>
                <w:i w:val="false"/>
                <w:color w:val="000000"/>
                <w:sz w:val="20"/>
              </w:rPr>
              <w:t>
"Жамбыл облысы Жуалы ауданы Ақтөбе ауылдық округі әкімінің аппараты" коммуналдық мемлекеттік мекемесі</w:t>
            </w:r>
          </w:p>
          <w:bookmarkEnd w:id="126"/>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16659</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2439</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4149</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 w:id="127"/>
          <w:p>
            <w:pPr>
              <w:spacing w:after="20"/>
              <w:ind w:left="20"/>
              <w:jc w:val="both"/>
            </w:pPr>
            <w:r>
              <w:rPr>
                <w:rFonts w:ascii="Times New Roman"/>
                <w:b w:val="false"/>
                <w:i w:val="false"/>
                <w:color w:val="000000"/>
                <w:sz w:val="20"/>
              </w:rPr>
              <w:t>
"Жамбыл облысы Жуалы ауданы Боралдай ауылдық округі әкімінің аппараты" коммуналдық мемлекеттік мекемесі</w:t>
            </w:r>
          </w:p>
          <w:bookmarkEnd w:id="127"/>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17932</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2065</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8026</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 w:id="128"/>
          <w:p>
            <w:pPr>
              <w:spacing w:after="20"/>
              <w:ind w:left="20"/>
              <w:jc w:val="both"/>
            </w:pPr>
            <w:r>
              <w:rPr>
                <w:rFonts w:ascii="Times New Roman"/>
                <w:b w:val="false"/>
                <w:i w:val="false"/>
                <w:color w:val="000000"/>
                <w:sz w:val="20"/>
              </w:rPr>
              <w:t>
"Жамбыл облысы Жуалы ауданы Нұрлыкент ауылдық округі әкімінің аппараты" коммуналдық мемлекеттік мекемесі</w:t>
            </w:r>
          </w:p>
          <w:bookmarkEnd w:id="128"/>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19669</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4056</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4935</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4033</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 w:id="129"/>
          <w:p>
            <w:pPr>
              <w:spacing w:after="20"/>
              <w:ind w:left="20"/>
              <w:jc w:val="both"/>
            </w:pPr>
            <w:r>
              <w:rPr>
                <w:rFonts w:ascii="Times New Roman"/>
                <w:b w:val="false"/>
                <w:i w:val="false"/>
                <w:color w:val="000000"/>
                <w:sz w:val="20"/>
              </w:rPr>
              <w:t>
"Жамбыл облысы Жуалы ауданы Шақпақ ауылдық округі әкімінің аппараты" коммуналдық мемлекеттік мекемесі</w:t>
            </w:r>
          </w:p>
          <w:bookmarkEnd w:id="129"/>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19219</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3220</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3229</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 w:id="130"/>
          <w:p>
            <w:pPr>
              <w:spacing w:after="20"/>
              <w:ind w:left="20"/>
              <w:jc w:val="both"/>
            </w:pPr>
            <w:r>
              <w:rPr>
                <w:rFonts w:ascii="Times New Roman"/>
                <w:b w:val="false"/>
                <w:i w:val="false"/>
                <w:color w:val="000000"/>
                <w:sz w:val="20"/>
              </w:rPr>
              <w:t>
"Жамбыл облысы Жуалы ауданы Қарасаз ауылдық округі әкімінің аппараты" коммуналдық мемлекеттік мекемесі</w:t>
            </w:r>
          </w:p>
          <w:bookmarkEnd w:id="130"/>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19751</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3195</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2409</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 w:id="131"/>
          <w:p>
            <w:pPr>
              <w:spacing w:after="20"/>
              <w:ind w:left="20"/>
              <w:jc w:val="both"/>
            </w:pPr>
            <w:r>
              <w:rPr>
                <w:rFonts w:ascii="Times New Roman"/>
                <w:b w:val="false"/>
                <w:i w:val="false"/>
                <w:color w:val="000000"/>
                <w:sz w:val="20"/>
              </w:rPr>
              <w:t>
"Жамбыл облысы Жуалы ауданы Қызыларық ауылдық округі әкімінің аппараты" коммуналдық мемлекеттік мекемесі</w:t>
            </w:r>
          </w:p>
          <w:bookmarkEnd w:id="131"/>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17607</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1834</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 w:id="132"/>
          <w:p>
            <w:pPr>
              <w:spacing w:after="20"/>
              <w:ind w:left="20"/>
              <w:jc w:val="both"/>
            </w:pPr>
            <w:r>
              <w:rPr>
                <w:rFonts w:ascii="Times New Roman"/>
                <w:b w:val="false"/>
                <w:i w:val="false"/>
                <w:color w:val="000000"/>
                <w:sz w:val="20"/>
              </w:rPr>
              <w:t>
"Жамбыл облысы Жуалы ауданы Жетітөбе ауылдық округі әкімінің аппараты" коммуналдық мемлекеттік мекемесі</w:t>
            </w:r>
          </w:p>
          <w:bookmarkEnd w:id="132"/>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19525</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1488</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 w:id="133"/>
          <w:p>
            <w:pPr>
              <w:spacing w:after="20"/>
              <w:ind w:left="20"/>
              <w:jc w:val="both"/>
            </w:pPr>
            <w:r>
              <w:rPr>
                <w:rFonts w:ascii="Times New Roman"/>
                <w:b w:val="false"/>
                <w:i w:val="false"/>
                <w:color w:val="000000"/>
                <w:sz w:val="20"/>
              </w:rPr>
              <w:t>
"Жамбыл облысы Жуалы ауданы Көкбастау ауылдық округі әкімінің аппараты" коммуналдық мемлекеттік мекемесі</w:t>
            </w:r>
          </w:p>
          <w:bookmarkEnd w:id="133"/>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20577</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 w:id="134"/>
          <w:p>
            <w:pPr>
              <w:spacing w:after="20"/>
              <w:ind w:left="20"/>
              <w:jc w:val="both"/>
            </w:pPr>
            <w:r>
              <w:rPr>
                <w:rFonts w:ascii="Times New Roman"/>
                <w:b w:val="false"/>
                <w:i w:val="false"/>
                <w:color w:val="000000"/>
                <w:sz w:val="20"/>
              </w:rPr>
              <w:t>
"Жамбыл облысы Жуалы ауданы Күреңбел ауылдық округі әкімінің аппараты" коммуналдық мемлекеттік мекемесі</w:t>
            </w:r>
          </w:p>
          <w:bookmarkEnd w:id="134"/>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17816</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1355</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4273</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 w:id="135"/>
          <w:p>
            <w:pPr>
              <w:spacing w:after="20"/>
              <w:ind w:left="20"/>
              <w:jc w:val="both"/>
            </w:pPr>
            <w:r>
              <w:rPr>
                <w:rFonts w:ascii="Times New Roman"/>
                <w:b w:val="false"/>
                <w:i w:val="false"/>
                <w:color w:val="000000"/>
                <w:sz w:val="20"/>
              </w:rPr>
              <w:t>
"Жамбыл облысы Жуалы ауданы Қошқарата ауылдық округі әкімінің аппараты" коммуналдық мемлекеттік мекемесі</w:t>
            </w:r>
          </w:p>
          <w:bookmarkEnd w:id="135"/>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15219</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1355</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 w:id="136"/>
          <w:p>
            <w:pPr>
              <w:spacing w:after="20"/>
              <w:ind w:left="20"/>
              <w:jc w:val="both"/>
            </w:pPr>
            <w:r>
              <w:rPr>
                <w:rFonts w:ascii="Times New Roman"/>
                <w:b w:val="false"/>
                <w:i w:val="false"/>
                <w:color w:val="000000"/>
                <w:sz w:val="20"/>
              </w:rPr>
              <w:t>
"Жамбыл облысы Жуалы ауданы Мыңбұлақ ауылдық округі әкімінің аппараты" коммуналдық мемлекеттік мекемесі</w:t>
            </w:r>
          </w:p>
          <w:bookmarkEnd w:id="136"/>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19378</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3289</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2461</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 w:id="137"/>
          <w:p>
            <w:pPr>
              <w:spacing w:after="20"/>
              <w:ind w:left="20"/>
              <w:jc w:val="both"/>
            </w:pPr>
            <w:r>
              <w:rPr>
                <w:rFonts w:ascii="Times New Roman"/>
                <w:b w:val="false"/>
                <w:i w:val="false"/>
                <w:color w:val="000000"/>
                <w:sz w:val="20"/>
              </w:rPr>
              <w:t>
"Жамбыл облысы Жуалы ауданы Билікөл ауылдық округі әкімінің аппараты" коммуналдық мемлекеттік мекемесі</w:t>
            </w:r>
          </w:p>
          <w:bookmarkEnd w:id="137"/>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17662</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2723</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4041</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 w:id="138"/>
          <w:p>
            <w:pPr>
              <w:spacing w:after="20"/>
              <w:ind w:left="20"/>
              <w:jc w:val="both"/>
            </w:pPr>
            <w:r>
              <w:rPr>
                <w:rFonts w:ascii="Times New Roman"/>
                <w:b w:val="false"/>
                <w:i w:val="false"/>
                <w:color w:val="000000"/>
                <w:sz w:val="20"/>
              </w:rPr>
              <w:t>
Барлығы</w:t>
            </w:r>
          </w:p>
          <w:bookmarkEnd w:id="138"/>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283855</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14382</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41603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4086</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5145</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31865</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6347</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38193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Жуалы аудандық мәслихатының</w:t>
            </w:r>
            <w:r>
              <w:br/>
            </w:r>
            <w:r>
              <w:rPr>
                <w:rFonts w:ascii="Times New Roman"/>
                <w:b w:val="false"/>
                <w:i w:val="false"/>
                <w:color w:val="000000"/>
                <w:sz w:val="20"/>
              </w:rPr>
              <w:t>2016 жылғы 23 желтоқсандағы</w:t>
            </w:r>
            <w:r>
              <w:br/>
            </w:r>
            <w:r>
              <w:rPr>
                <w:rFonts w:ascii="Times New Roman"/>
                <w:b w:val="false"/>
                <w:i w:val="false"/>
                <w:color w:val="000000"/>
                <w:sz w:val="20"/>
              </w:rPr>
              <w:t>№ 9-3 шешіміне 6 қосымша</w:t>
            </w:r>
          </w:p>
        </w:tc>
      </w:tr>
    </w:tbl>
    <w:bookmarkStart w:name="z287" w:id="139"/>
    <w:p>
      <w:pPr>
        <w:spacing w:after="0"/>
        <w:ind w:left="0"/>
        <w:jc w:val="left"/>
      </w:pPr>
      <w:r>
        <w:rPr>
          <w:rFonts w:ascii="Times New Roman"/>
          <w:b/>
          <w:i w:val="false"/>
          <w:color w:val="000000"/>
        </w:rPr>
        <w:t xml:space="preserve"> Жергілікті өзін - өзі басқару функцияларын іске асыру үшін жергілікті өзін - өзі басқару органдарына аудандық бюджеттен берілетін нысаналы трансферттер</w:t>
      </w:r>
    </w:p>
    <w:bookmarkEnd w:id="139"/>
    <w:p>
      <w:pPr>
        <w:spacing w:after="0"/>
        <w:ind w:left="0"/>
        <w:jc w:val="both"/>
      </w:pPr>
      <w:r>
        <w:rPr>
          <w:rFonts w:ascii="Times New Roman"/>
          <w:b w:val="false"/>
          <w:i w:val="false"/>
          <w:color w:val="ff0000"/>
          <w:sz w:val="28"/>
        </w:rPr>
        <w:t xml:space="preserve">
      Ескерту. 6-қосымша жаңа редакцияда – Жамбыл облысы Жуалы аудандық мәслихатының 28.11.2017 </w:t>
      </w:r>
      <w:r>
        <w:rPr>
          <w:rFonts w:ascii="Times New Roman"/>
          <w:b w:val="false"/>
          <w:i w:val="false"/>
          <w:color w:val="ff0000"/>
          <w:sz w:val="28"/>
        </w:rPr>
        <w:t>№ 19-3</w:t>
      </w:r>
      <w:r>
        <w:rPr>
          <w:rFonts w:ascii="Times New Roman"/>
          <w:b w:val="false"/>
          <w:i w:val="false"/>
          <w:color w:val="ff0000"/>
          <w:sz w:val="28"/>
        </w:rPr>
        <w:t xml:space="preserve"> (01.01.2017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19"/>
        <w:gridCol w:w="6096"/>
        <w:gridCol w:w="4185"/>
      </w:tblGrid>
      <w:tr>
        <w:trPr>
          <w:trHeight w:val="3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 w:id="140"/>
          <w:p>
            <w:pPr>
              <w:spacing w:after="20"/>
              <w:ind w:left="20"/>
              <w:jc w:val="both"/>
            </w:pPr>
            <w:r>
              <w:rPr>
                <w:rFonts w:ascii="Times New Roman"/>
                <w:b w:val="false"/>
                <w:i w:val="false"/>
                <w:color w:val="000000"/>
                <w:sz w:val="20"/>
              </w:rPr>
              <w:t>
р/с</w:t>
            </w:r>
          </w:p>
          <w:bookmarkEnd w:id="140"/>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Жуалы ауданы</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94231</w:t>
            </w:r>
          </w:p>
        </w:tc>
      </w:tr>
      <w:tr>
        <w:trPr>
          <w:trHeight w:val="3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 w:id="141"/>
          <w:p>
            <w:pPr>
              <w:spacing w:after="20"/>
              <w:ind w:left="20"/>
              <w:jc w:val="both"/>
            </w:pPr>
            <w:r>
              <w:rPr>
                <w:rFonts w:ascii="Times New Roman"/>
                <w:b w:val="false"/>
                <w:i w:val="false"/>
                <w:color w:val="000000"/>
                <w:sz w:val="20"/>
              </w:rPr>
              <w:t>
1</w:t>
            </w:r>
          </w:p>
          <w:bookmarkEnd w:id="141"/>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Жуалы ауданы Билікөл ауылдық округі әкімінің аппараты" коммуналдық мемлекеттік мекемесі</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2540</w:t>
            </w:r>
          </w:p>
        </w:tc>
      </w:tr>
      <w:tr>
        <w:trPr>
          <w:trHeight w:val="3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 w:id="142"/>
          <w:p>
            <w:pPr>
              <w:spacing w:after="20"/>
              <w:ind w:left="20"/>
              <w:jc w:val="both"/>
            </w:pPr>
            <w:r>
              <w:rPr>
                <w:rFonts w:ascii="Times New Roman"/>
                <w:b w:val="false"/>
                <w:i w:val="false"/>
                <w:color w:val="000000"/>
                <w:sz w:val="20"/>
              </w:rPr>
              <w:t>
2</w:t>
            </w:r>
          </w:p>
          <w:bookmarkEnd w:id="142"/>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Жуалы ауданы Ақтөбе ауылдық округі әкімінің аппараты" коммуналдық мемлекеттік мекемесі</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3156</w:t>
            </w:r>
          </w:p>
        </w:tc>
      </w:tr>
      <w:tr>
        <w:trPr>
          <w:trHeight w:val="3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 w:id="143"/>
          <w:p>
            <w:pPr>
              <w:spacing w:after="20"/>
              <w:ind w:left="20"/>
              <w:jc w:val="both"/>
            </w:pPr>
            <w:r>
              <w:rPr>
                <w:rFonts w:ascii="Times New Roman"/>
                <w:b w:val="false"/>
                <w:i w:val="false"/>
                <w:color w:val="000000"/>
                <w:sz w:val="20"/>
              </w:rPr>
              <w:t>
3</w:t>
            </w:r>
          </w:p>
          <w:bookmarkEnd w:id="143"/>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Жуалы ауданы Қошқарата ауылдық округі әкімінің аппараты" коммуналдық мемлекеттік мекемесі</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2206</w:t>
            </w:r>
          </w:p>
        </w:tc>
      </w:tr>
      <w:tr>
        <w:trPr>
          <w:trHeight w:val="3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 w:id="144"/>
          <w:p>
            <w:pPr>
              <w:spacing w:after="20"/>
              <w:ind w:left="20"/>
              <w:jc w:val="both"/>
            </w:pPr>
            <w:r>
              <w:rPr>
                <w:rFonts w:ascii="Times New Roman"/>
                <w:b w:val="false"/>
                <w:i w:val="false"/>
                <w:color w:val="000000"/>
                <w:sz w:val="20"/>
              </w:rPr>
              <w:t>
4</w:t>
            </w:r>
          </w:p>
          <w:bookmarkEnd w:id="144"/>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Жуалы ауданы Қарасаз ауылдық округі әкімінің аппараты" коммуналдық мемлекеттік мекемесі</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6118</w:t>
            </w:r>
          </w:p>
        </w:tc>
      </w:tr>
      <w:tr>
        <w:trPr>
          <w:trHeight w:val="3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 w:id="145"/>
          <w:p>
            <w:pPr>
              <w:spacing w:after="20"/>
              <w:ind w:left="20"/>
              <w:jc w:val="both"/>
            </w:pPr>
            <w:r>
              <w:rPr>
                <w:rFonts w:ascii="Times New Roman"/>
                <w:b w:val="false"/>
                <w:i w:val="false"/>
                <w:color w:val="000000"/>
                <w:sz w:val="20"/>
              </w:rPr>
              <w:t>
5</w:t>
            </w:r>
          </w:p>
          <w:bookmarkEnd w:id="145"/>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Жуалы ауданы Б. Момышұлы ауылы әкімінің аппараты" коммуналдық мемлекеттік мекемесі</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38227</w:t>
            </w:r>
          </w:p>
        </w:tc>
      </w:tr>
      <w:tr>
        <w:trPr>
          <w:trHeight w:val="3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 w:id="146"/>
          <w:p>
            <w:pPr>
              <w:spacing w:after="20"/>
              <w:ind w:left="20"/>
              <w:jc w:val="both"/>
            </w:pPr>
            <w:r>
              <w:rPr>
                <w:rFonts w:ascii="Times New Roman"/>
                <w:b w:val="false"/>
                <w:i w:val="false"/>
                <w:color w:val="000000"/>
                <w:sz w:val="20"/>
              </w:rPr>
              <w:t>
6</w:t>
            </w:r>
          </w:p>
          <w:bookmarkEnd w:id="146"/>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Жуалы ауданы Боралдай ауылдық округі әкімінің аппараты" коммуналдық мемлекеттік мекемесі</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3041</w:t>
            </w:r>
          </w:p>
        </w:tc>
      </w:tr>
      <w:tr>
        <w:trPr>
          <w:trHeight w:val="3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 w:id="147"/>
          <w:p>
            <w:pPr>
              <w:spacing w:after="20"/>
              <w:ind w:left="20"/>
              <w:jc w:val="both"/>
            </w:pPr>
            <w:r>
              <w:rPr>
                <w:rFonts w:ascii="Times New Roman"/>
                <w:b w:val="false"/>
                <w:i w:val="false"/>
                <w:color w:val="000000"/>
                <w:sz w:val="20"/>
              </w:rPr>
              <w:t>
7</w:t>
            </w:r>
          </w:p>
          <w:bookmarkEnd w:id="147"/>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Жуалы ауданы Шақпақ ауылдық округі әкімінің аппараты" коммуналдық мемлекеттік мекемесі</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4968</w:t>
            </w:r>
          </w:p>
        </w:tc>
      </w:tr>
      <w:tr>
        <w:trPr>
          <w:trHeight w:val="3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 w:id="148"/>
          <w:p>
            <w:pPr>
              <w:spacing w:after="20"/>
              <w:ind w:left="20"/>
              <w:jc w:val="both"/>
            </w:pPr>
            <w:r>
              <w:rPr>
                <w:rFonts w:ascii="Times New Roman"/>
                <w:b w:val="false"/>
                <w:i w:val="false"/>
                <w:color w:val="000000"/>
                <w:sz w:val="20"/>
              </w:rPr>
              <w:t>
8</w:t>
            </w:r>
          </w:p>
          <w:bookmarkEnd w:id="148"/>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Жуалы ауданы Мыңбұлақ ауылдық округі әкімінің аппараты" коммуналдық мемлекеттік мекемесі</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6728</w:t>
            </w:r>
          </w:p>
        </w:tc>
      </w:tr>
      <w:tr>
        <w:trPr>
          <w:trHeight w:val="3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 w:id="149"/>
          <w:p>
            <w:pPr>
              <w:spacing w:after="20"/>
              <w:ind w:left="20"/>
              <w:jc w:val="both"/>
            </w:pPr>
            <w:r>
              <w:rPr>
                <w:rFonts w:ascii="Times New Roman"/>
                <w:b w:val="false"/>
                <w:i w:val="false"/>
                <w:color w:val="000000"/>
                <w:sz w:val="20"/>
              </w:rPr>
              <w:t>
9</w:t>
            </w:r>
          </w:p>
          <w:bookmarkEnd w:id="149"/>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Жуалы ауданы Жетітөбе ауылдық округі әкімінің аппараты" коммуналдық мемлекеттік мекемесі</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w:t>
            </w:r>
          </w:p>
        </w:tc>
      </w:tr>
      <w:tr>
        <w:trPr>
          <w:trHeight w:val="3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 w:id="150"/>
          <w:p>
            <w:pPr>
              <w:spacing w:after="20"/>
              <w:ind w:left="20"/>
              <w:jc w:val="both"/>
            </w:pPr>
            <w:r>
              <w:rPr>
                <w:rFonts w:ascii="Times New Roman"/>
                <w:b w:val="false"/>
                <w:i w:val="false"/>
                <w:color w:val="000000"/>
                <w:sz w:val="20"/>
              </w:rPr>
              <w:t>
10</w:t>
            </w:r>
          </w:p>
          <w:bookmarkEnd w:id="150"/>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Жуалы ауданы Нұрлыкент ауылдық округі әкімінің аппараты" коммуналдық мемлекеттік мекемесі</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6497</w:t>
            </w:r>
          </w:p>
        </w:tc>
      </w:tr>
      <w:tr>
        <w:trPr>
          <w:trHeight w:val="3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 w:id="151"/>
          <w:p>
            <w:pPr>
              <w:spacing w:after="20"/>
              <w:ind w:left="20"/>
              <w:jc w:val="both"/>
            </w:pPr>
            <w:r>
              <w:rPr>
                <w:rFonts w:ascii="Times New Roman"/>
                <w:b w:val="false"/>
                <w:i w:val="false"/>
                <w:color w:val="000000"/>
                <w:sz w:val="20"/>
              </w:rPr>
              <w:t>
11</w:t>
            </w:r>
          </w:p>
          <w:bookmarkEnd w:id="151"/>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Жуалы ауданы Көкбастау ауылдық округі әкімінің аппараты" коммуналдық мемлекеттік мекемесі</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4782</w:t>
            </w:r>
          </w:p>
        </w:tc>
      </w:tr>
      <w:tr>
        <w:trPr>
          <w:trHeight w:val="3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 w:id="152"/>
          <w:p>
            <w:pPr>
              <w:spacing w:after="20"/>
              <w:ind w:left="20"/>
              <w:jc w:val="both"/>
            </w:pPr>
            <w:r>
              <w:rPr>
                <w:rFonts w:ascii="Times New Roman"/>
                <w:b w:val="false"/>
                <w:i w:val="false"/>
                <w:color w:val="000000"/>
                <w:sz w:val="20"/>
              </w:rPr>
              <w:t>
12</w:t>
            </w:r>
          </w:p>
          <w:bookmarkEnd w:id="152"/>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Жуалы ауданы Қызыларық ауылдық округі әкімінің аппараты" коммуналдық мемлекеттік мекемесі</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3109</w:t>
            </w:r>
          </w:p>
        </w:tc>
      </w:tr>
      <w:tr>
        <w:trPr>
          <w:trHeight w:val="3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 w:id="153"/>
          <w:p>
            <w:pPr>
              <w:spacing w:after="20"/>
              <w:ind w:left="20"/>
              <w:jc w:val="both"/>
            </w:pPr>
            <w:r>
              <w:rPr>
                <w:rFonts w:ascii="Times New Roman"/>
                <w:b w:val="false"/>
                <w:i w:val="false"/>
                <w:color w:val="000000"/>
                <w:sz w:val="20"/>
              </w:rPr>
              <w:t>
13</w:t>
            </w:r>
          </w:p>
          <w:bookmarkEnd w:id="153"/>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Жуалы ауданы Күреңбел ауылдық округі әкімінің аппараты" коммуналдық мемлекеттік мекемесі</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w:t>
            </w:r>
          </w:p>
        </w:tc>
      </w:tr>
      <w:tr>
        <w:trPr>
          <w:trHeight w:val="3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 w:id="154"/>
          <w:p>
            <w:pPr>
              <w:spacing w:after="20"/>
              <w:ind w:left="20"/>
              <w:jc w:val="both"/>
            </w:pPr>
            <w:r>
              <w:rPr>
                <w:rFonts w:ascii="Times New Roman"/>
                <w:b w:val="false"/>
                <w:i w:val="false"/>
                <w:color w:val="000000"/>
                <w:sz w:val="20"/>
              </w:rPr>
              <w:t>
14</w:t>
            </w:r>
          </w:p>
          <w:bookmarkEnd w:id="154"/>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Жуалы ауданы Ақсай ауылдық округі әкімінің аппараты" коммуналдық мемлекеттік мекемесі</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Жуалы аудандық мәслихатының</w:t>
            </w:r>
            <w:r>
              <w:br/>
            </w:r>
            <w:r>
              <w:rPr>
                <w:rFonts w:ascii="Times New Roman"/>
                <w:b w:val="false"/>
                <w:i w:val="false"/>
                <w:color w:val="000000"/>
                <w:sz w:val="20"/>
              </w:rPr>
              <w:t>2016 жылғы 23 желтоқсандағы</w:t>
            </w:r>
            <w:r>
              <w:br/>
            </w:r>
            <w:r>
              <w:rPr>
                <w:rFonts w:ascii="Times New Roman"/>
                <w:b w:val="false"/>
                <w:i w:val="false"/>
                <w:color w:val="000000"/>
                <w:sz w:val="20"/>
              </w:rPr>
              <w:t>№ 9-3 шешіміне 7 қосымша</w:t>
            </w:r>
          </w:p>
        </w:tc>
      </w:tr>
    </w:tbl>
    <w:bookmarkStart w:name="z763" w:id="155"/>
    <w:p>
      <w:pPr>
        <w:spacing w:after="0"/>
        <w:ind w:left="0"/>
        <w:jc w:val="left"/>
      </w:pPr>
      <w:r>
        <w:rPr>
          <w:rFonts w:ascii="Times New Roman"/>
          <w:b/>
          <w:i w:val="false"/>
          <w:color w:val="000000"/>
        </w:rPr>
        <w:t xml:space="preserve"> Жергілікті өзін - өзі басқару функцияларын іске асыру үшін жергілікті өзін - өзі басқару органдарына облыстық бюджеттен берілетін нысаналы трансферттер</w:t>
      </w:r>
    </w:p>
    <w:bookmarkEnd w:id="1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61"/>
        <w:gridCol w:w="5922"/>
        <w:gridCol w:w="4417"/>
      </w:tblGrid>
      <w:tr>
        <w:trPr>
          <w:trHeight w:val="30" w:hRule="atLeast"/>
        </w:trPr>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4" w:id="156"/>
          <w:p>
            <w:pPr>
              <w:spacing w:after="20"/>
              <w:ind w:left="20"/>
              <w:jc w:val="both"/>
            </w:pPr>
            <w:r>
              <w:rPr>
                <w:rFonts w:ascii="Times New Roman"/>
                <w:b w:val="false"/>
                <w:i w:val="false"/>
                <w:color w:val="000000"/>
                <w:sz w:val="20"/>
              </w:rPr>
              <w:t>
р/с</w:t>
            </w:r>
          </w:p>
          <w:bookmarkEnd w:id="156"/>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Жуалы ауданы</w:t>
            </w:r>
          </w:p>
        </w:tc>
        <w:tc>
          <w:tcPr>
            <w:tcW w:w="4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18 580</w:t>
            </w:r>
          </w:p>
        </w:tc>
      </w:tr>
      <w:tr>
        <w:trPr>
          <w:trHeight w:val="30" w:hRule="atLeast"/>
        </w:trPr>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6" w:id="157"/>
          <w:p>
            <w:pPr>
              <w:spacing w:after="20"/>
              <w:ind w:left="20"/>
              <w:jc w:val="both"/>
            </w:pPr>
            <w:r>
              <w:rPr>
                <w:rFonts w:ascii="Times New Roman"/>
                <w:b w:val="false"/>
                <w:i w:val="false"/>
                <w:color w:val="000000"/>
                <w:sz w:val="20"/>
              </w:rPr>
              <w:t>
1</w:t>
            </w:r>
          </w:p>
          <w:bookmarkEnd w:id="157"/>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Жуалы ауданы Билікөл ауылдық округі әкімінің аппараты" коммуналдық мемлекеттік мекемесі</w:t>
            </w:r>
          </w:p>
        </w:tc>
        <w:tc>
          <w:tcPr>
            <w:tcW w:w="4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r>
      <w:tr>
        <w:trPr>
          <w:trHeight w:val="30" w:hRule="atLeast"/>
        </w:trPr>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7" w:id="158"/>
          <w:p>
            <w:pPr>
              <w:spacing w:after="20"/>
              <w:ind w:left="20"/>
              <w:jc w:val="both"/>
            </w:pPr>
            <w:r>
              <w:rPr>
                <w:rFonts w:ascii="Times New Roman"/>
                <w:b w:val="false"/>
                <w:i w:val="false"/>
                <w:color w:val="000000"/>
                <w:sz w:val="20"/>
              </w:rPr>
              <w:t>
2</w:t>
            </w:r>
          </w:p>
          <w:bookmarkEnd w:id="158"/>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Жуалы ауданы Ақтөбе ауылдық округі әкімінің аппараты" коммуналдық мемлекеттік мекемесі</w:t>
            </w:r>
          </w:p>
        </w:tc>
        <w:tc>
          <w:tcPr>
            <w:tcW w:w="4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r>
      <w:tr>
        <w:trPr>
          <w:trHeight w:val="30" w:hRule="atLeast"/>
        </w:trPr>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8" w:id="159"/>
          <w:p>
            <w:pPr>
              <w:spacing w:after="20"/>
              <w:ind w:left="20"/>
              <w:jc w:val="both"/>
            </w:pPr>
            <w:r>
              <w:rPr>
                <w:rFonts w:ascii="Times New Roman"/>
                <w:b w:val="false"/>
                <w:i w:val="false"/>
                <w:color w:val="000000"/>
                <w:sz w:val="20"/>
              </w:rPr>
              <w:t>
3</w:t>
            </w:r>
          </w:p>
          <w:bookmarkEnd w:id="159"/>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Жуалы ауданы Қошқарата ауылдық округі әкімінің аппараты" коммуналдық мемлекеттік мекемесі</w:t>
            </w:r>
          </w:p>
        </w:tc>
        <w:tc>
          <w:tcPr>
            <w:tcW w:w="4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r>
      <w:tr>
        <w:trPr>
          <w:trHeight w:val="30" w:hRule="atLeast"/>
        </w:trPr>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9" w:id="160"/>
          <w:p>
            <w:pPr>
              <w:spacing w:after="20"/>
              <w:ind w:left="20"/>
              <w:jc w:val="both"/>
            </w:pPr>
            <w:r>
              <w:rPr>
                <w:rFonts w:ascii="Times New Roman"/>
                <w:b w:val="false"/>
                <w:i w:val="false"/>
                <w:color w:val="000000"/>
                <w:sz w:val="20"/>
              </w:rPr>
              <w:t>
4</w:t>
            </w:r>
          </w:p>
          <w:bookmarkEnd w:id="160"/>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Жуалы ауданы Қарасаз ауылдық округі әкімінің аппараты" коммуналдық мемлекеттік мекемесі</w:t>
            </w:r>
          </w:p>
        </w:tc>
        <w:tc>
          <w:tcPr>
            <w:tcW w:w="4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w:t>
            </w:r>
          </w:p>
        </w:tc>
      </w:tr>
      <w:tr>
        <w:trPr>
          <w:trHeight w:val="30" w:hRule="atLeast"/>
        </w:trPr>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0" w:id="161"/>
          <w:p>
            <w:pPr>
              <w:spacing w:after="20"/>
              <w:ind w:left="20"/>
              <w:jc w:val="both"/>
            </w:pPr>
            <w:r>
              <w:rPr>
                <w:rFonts w:ascii="Times New Roman"/>
                <w:b w:val="false"/>
                <w:i w:val="false"/>
                <w:color w:val="000000"/>
                <w:sz w:val="20"/>
              </w:rPr>
              <w:t>
5</w:t>
            </w:r>
          </w:p>
          <w:bookmarkEnd w:id="161"/>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Жуалы ауданы Б. Момышұлы ауылы әкімінің аппараты" коммуналдық мемлекеттік мекемесі</w:t>
            </w:r>
          </w:p>
        </w:tc>
        <w:tc>
          <w:tcPr>
            <w:tcW w:w="4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10 116</w:t>
            </w:r>
          </w:p>
        </w:tc>
      </w:tr>
      <w:tr>
        <w:trPr>
          <w:trHeight w:val="30" w:hRule="atLeast"/>
        </w:trPr>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1" w:id="162"/>
          <w:p>
            <w:pPr>
              <w:spacing w:after="20"/>
              <w:ind w:left="20"/>
              <w:jc w:val="both"/>
            </w:pPr>
            <w:r>
              <w:rPr>
                <w:rFonts w:ascii="Times New Roman"/>
                <w:b w:val="false"/>
                <w:i w:val="false"/>
                <w:color w:val="000000"/>
                <w:sz w:val="20"/>
              </w:rPr>
              <w:t>
6</w:t>
            </w:r>
          </w:p>
          <w:bookmarkEnd w:id="162"/>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Жуалы ауданы Боралдай ауылдық округі әкімінің аппараты" коммуналдық мемлекеттік мекемесі</w:t>
            </w:r>
          </w:p>
        </w:tc>
        <w:tc>
          <w:tcPr>
            <w:tcW w:w="4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r>
      <w:tr>
        <w:trPr>
          <w:trHeight w:val="30" w:hRule="atLeast"/>
        </w:trPr>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2" w:id="163"/>
          <w:p>
            <w:pPr>
              <w:spacing w:after="20"/>
              <w:ind w:left="20"/>
              <w:jc w:val="both"/>
            </w:pPr>
            <w:r>
              <w:rPr>
                <w:rFonts w:ascii="Times New Roman"/>
                <w:b w:val="false"/>
                <w:i w:val="false"/>
                <w:color w:val="000000"/>
                <w:sz w:val="20"/>
              </w:rPr>
              <w:t>
7</w:t>
            </w:r>
          </w:p>
          <w:bookmarkEnd w:id="163"/>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Жуалы ауданы Шақпақ ауылдық округі әкімінің аппараты" коммуналдық мемлекеттік мекемесі</w:t>
            </w:r>
          </w:p>
        </w:tc>
        <w:tc>
          <w:tcPr>
            <w:tcW w:w="4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r>
      <w:tr>
        <w:trPr>
          <w:trHeight w:val="30" w:hRule="atLeast"/>
        </w:trPr>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3" w:id="164"/>
          <w:p>
            <w:pPr>
              <w:spacing w:after="20"/>
              <w:ind w:left="20"/>
              <w:jc w:val="both"/>
            </w:pPr>
            <w:r>
              <w:rPr>
                <w:rFonts w:ascii="Times New Roman"/>
                <w:b w:val="false"/>
                <w:i w:val="false"/>
                <w:color w:val="000000"/>
                <w:sz w:val="20"/>
              </w:rPr>
              <w:t>
8</w:t>
            </w:r>
          </w:p>
          <w:bookmarkEnd w:id="164"/>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Жуалы ауданы Мыңбұлақ ауылдық округі әкімінің аппараты" коммуналдық мемлекеттік мекемесі</w:t>
            </w:r>
          </w:p>
        </w:tc>
        <w:tc>
          <w:tcPr>
            <w:tcW w:w="4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1 203</w:t>
            </w:r>
          </w:p>
        </w:tc>
      </w:tr>
      <w:tr>
        <w:trPr>
          <w:trHeight w:val="30" w:hRule="atLeast"/>
        </w:trPr>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4" w:id="165"/>
          <w:p>
            <w:pPr>
              <w:spacing w:after="20"/>
              <w:ind w:left="20"/>
              <w:jc w:val="both"/>
            </w:pPr>
            <w:r>
              <w:rPr>
                <w:rFonts w:ascii="Times New Roman"/>
                <w:b w:val="false"/>
                <w:i w:val="false"/>
                <w:color w:val="000000"/>
                <w:sz w:val="20"/>
              </w:rPr>
              <w:t>
9</w:t>
            </w:r>
          </w:p>
          <w:bookmarkEnd w:id="165"/>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Жуалы ауданы Жетітөбе ауылдық округі әкімінің аппараты" коммуналдық мемлекеттік мекемесі</w:t>
            </w:r>
          </w:p>
        </w:tc>
        <w:tc>
          <w:tcPr>
            <w:tcW w:w="4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r>
      <w:tr>
        <w:trPr>
          <w:trHeight w:val="30" w:hRule="atLeast"/>
        </w:trPr>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5" w:id="166"/>
          <w:p>
            <w:pPr>
              <w:spacing w:after="20"/>
              <w:ind w:left="20"/>
              <w:jc w:val="both"/>
            </w:pPr>
            <w:r>
              <w:rPr>
                <w:rFonts w:ascii="Times New Roman"/>
                <w:b w:val="false"/>
                <w:i w:val="false"/>
                <w:color w:val="000000"/>
                <w:sz w:val="20"/>
              </w:rPr>
              <w:t>
10</w:t>
            </w:r>
          </w:p>
          <w:bookmarkEnd w:id="166"/>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Жуалы ауданы Нұрлыкент ауылдық округі әкімінің аппараты" коммуналдық мемлекеттік мекемесі</w:t>
            </w:r>
          </w:p>
        </w:tc>
        <w:tc>
          <w:tcPr>
            <w:tcW w:w="4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w:t>
            </w:r>
          </w:p>
        </w:tc>
      </w:tr>
      <w:tr>
        <w:trPr>
          <w:trHeight w:val="30" w:hRule="atLeast"/>
        </w:trPr>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6" w:id="167"/>
          <w:p>
            <w:pPr>
              <w:spacing w:after="20"/>
              <w:ind w:left="20"/>
              <w:jc w:val="both"/>
            </w:pPr>
            <w:r>
              <w:rPr>
                <w:rFonts w:ascii="Times New Roman"/>
                <w:b w:val="false"/>
                <w:i w:val="false"/>
                <w:color w:val="000000"/>
                <w:sz w:val="20"/>
              </w:rPr>
              <w:t>
11</w:t>
            </w:r>
          </w:p>
          <w:bookmarkEnd w:id="167"/>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Жуалы ауданы Көкбастау ауылдық округі әкімінің аппараты" коммуналдық мемлекеттік мекемесі</w:t>
            </w:r>
          </w:p>
        </w:tc>
        <w:tc>
          <w:tcPr>
            <w:tcW w:w="4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w:t>
            </w:r>
          </w:p>
        </w:tc>
      </w:tr>
      <w:tr>
        <w:trPr>
          <w:trHeight w:val="30" w:hRule="atLeast"/>
        </w:trPr>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7" w:id="168"/>
          <w:p>
            <w:pPr>
              <w:spacing w:after="20"/>
              <w:ind w:left="20"/>
              <w:jc w:val="both"/>
            </w:pPr>
            <w:r>
              <w:rPr>
                <w:rFonts w:ascii="Times New Roman"/>
                <w:b w:val="false"/>
                <w:i w:val="false"/>
                <w:color w:val="000000"/>
                <w:sz w:val="20"/>
              </w:rPr>
              <w:t>
12</w:t>
            </w:r>
          </w:p>
          <w:bookmarkEnd w:id="168"/>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Жуалы ауданы Қызыларық ауылдық округі әкімінің аппараты" коммуналдық мемлекеттік мекемесі</w:t>
            </w:r>
          </w:p>
        </w:tc>
        <w:tc>
          <w:tcPr>
            <w:tcW w:w="4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r>
      <w:tr>
        <w:trPr>
          <w:trHeight w:val="30" w:hRule="atLeast"/>
        </w:trPr>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8" w:id="169"/>
          <w:p>
            <w:pPr>
              <w:spacing w:after="20"/>
              <w:ind w:left="20"/>
              <w:jc w:val="both"/>
            </w:pPr>
            <w:r>
              <w:rPr>
                <w:rFonts w:ascii="Times New Roman"/>
                <w:b w:val="false"/>
                <w:i w:val="false"/>
                <w:color w:val="000000"/>
                <w:sz w:val="20"/>
              </w:rPr>
              <w:t>
13</w:t>
            </w:r>
          </w:p>
          <w:bookmarkEnd w:id="169"/>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Жуалы ауданы Күреңбел ауылдық округі әкімінің аппараты" коммуналдық мемлекеттік мекемесі</w:t>
            </w:r>
          </w:p>
        </w:tc>
        <w:tc>
          <w:tcPr>
            <w:tcW w:w="4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1 078</w:t>
            </w:r>
          </w:p>
        </w:tc>
      </w:tr>
      <w:tr>
        <w:trPr>
          <w:trHeight w:val="30" w:hRule="atLeast"/>
        </w:trPr>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9" w:id="170"/>
          <w:p>
            <w:pPr>
              <w:spacing w:after="20"/>
              <w:ind w:left="20"/>
              <w:jc w:val="both"/>
            </w:pPr>
            <w:r>
              <w:rPr>
                <w:rFonts w:ascii="Times New Roman"/>
                <w:b w:val="false"/>
                <w:i w:val="false"/>
                <w:color w:val="000000"/>
                <w:sz w:val="20"/>
              </w:rPr>
              <w:t>
14</w:t>
            </w:r>
          </w:p>
          <w:bookmarkEnd w:id="170"/>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Жуалы ауданы Ақсай ауылдық округі әкімінің аппараты" коммуналдық мемлекеттік мекемесі</w:t>
            </w:r>
          </w:p>
        </w:tc>
        <w:tc>
          <w:tcPr>
            <w:tcW w:w="4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