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db55" w14:textId="8e5d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Қордай аудандық мәслихатының 2015 жылғы 25 желтоқсандағы №49-3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2016 жылғы 4 наурыздағы № 53-2 шешімі. Жамбыл облысы Әділет департаментінде 2016 жылғы 5 наурызда № 2965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өзгерістер мен толықтыру енгізу туралы" Жамбыл облыстық мәслихатының 2016 жылғы 24 ақпандағы № 46-5 шешімі (нормативтік құқықтық актілерді мемлекеттік тіркеу Тізілімінде </w:t>
      </w:r>
      <w:r>
        <w:rPr>
          <w:rFonts w:ascii="Times New Roman"/>
          <w:b w:val="false"/>
          <w:i w:val="false"/>
          <w:color w:val="000000"/>
          <w:sz w:val="28"/>
        </w:rPr>
        <w:t>№ 2952</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туралы" Қордай аудандық маслихатының 2015 жылғы 25 желтоқсандағы </w:t>
      </w:r>
      <w:r>
        <w:rPr>
          <w:rFonts w:ascii="Times New Roman"/>
          <w:b w:val="false"/>
          <w:i w:val="false"/>
          <w:color w:val="000000"/>
          <w:sz w:val="28"/>
        </w:rPr>
        <w:t>№ 49-3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2874</w:t>
      </w:r>
      <w:r>
        <w:rPr>
          <w:rFonts w:ascii="Times New Roman"/>
          <w:b w:val="false"/>
          <w:i w:val="false"/>
          <w:color w:val="000000"/>
          <w:sz w:val="28"/>
        </w:rPr>
        <w:t xml:space="preserve"> болып тіркелген, 2015 жылдың 30 желтоқсанында № 219-220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"11 151 210" сандары "10 306 671"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"1 869 438" сандары "1 121 583"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"13 200" сандары "21 500"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"24 800" сандары "29 800"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"9 243 772" сандары "9 133 788"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"11 151 210" сандары "11 197 424"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"0" сандары "890 753"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 Нұрсипатов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2016 жылғы 4 наурыздағы </w:t>
            </w:r>
            <w:r>
              <w:br/>
            </w:r>
            <w:r>
              <w:rPr>
                <w:rFonts w:ascii="Times New Roman"/>
                <w:b w:val="false"/>
                <w:i w:val="false"/>
                <w:color w:val="000000"/>
                <w:sz w:val="20"/>
              </w:rPr>
              <w:t xml:space="preserve"> №53-2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2015 жылғы 25 желтоқсандағы </w:t>
            </w:r>
            <w:r>
              <w:br/>
            </w:r>
            <w:r>
              <w:rPr>
                <w:rFonts w:ascii="Times New Roman"/>
                <w:b w:val="false"/>
                <w:i w:val="false"/>
                <w:color w:val="000000"/>
                <w:sz w:val="20"/>
              </w:rPr>
              <w:t xml:space="preserve"> №49-3 шешіміне 1 – қосымша</w:t>
            </w:r>
          </w:p>
        </w:tc>
      </w:tr>
    </w:tbl>
    <w:bookmarkStart w:name="z26"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4"/>
        <w:gridCol w:w="32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10306671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1121583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556248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335633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9133788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9133788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9133788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119"/>
        <w:gridCol w:w="1119"/>
        <w:gridCol w:w="6508"/>
        <w:gridCol w:w="27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11197424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564735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347728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347158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26851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8425833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1141378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352396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788982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510337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510337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6437800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6187098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250702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240301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474931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28922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283838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43992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438175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363655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363655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43130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43130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358230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238826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56999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55903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өткізу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269873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183"/>
        <w:gridCol w:w="1275"/>
        <w:gridCol w:w="2647"/>
        <w:gridCol w:w="49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12568</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12568</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736"/>
        <w:gridCol w:w="736"/>
        <w:gridCol w:w="4708"/>
        <w:gridCol w:w="49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-35155</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327"/>
        <w:gridCol w:w="1360"/>
        <w:gridCol w:w="2007"/>
        <w:gridCol w:w="52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47723</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47723</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2056"/>
        <w:gridCol w:w="2057"/>
        <w:gridCol w:w="2868"/>
        <w:gridCol w:w="3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12568</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12568</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12568</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890753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2016 жылғы 4 наурыздағы</w:t>
            </w:r>
            <w:r>
              <w:br/>
            </w:r>
            <w:r>
              <w:rPr>
                <w:rFonts w:ascii="Times New Roman"/>
                <w:b w:val="false"/>
                <w:i w:val="false"/>
                <w:color w:val="000000"/>
                <w:sz w:val="20"/>
              </w:rPr>
              <w:t xml:space="preserve"> № 53-2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2015 жылғы 25 желтоқсандағы</w:t>
            </w:r>
            <w:r>
              <w:br/>
            </w:r>
            <w:r>
              <w:rPr>
                <w:rFonts w:ascii="Times New Roman"/>
                <w:b w:val="false"/>
                <w:i w:val="false"/>
                <w:color w:val="000000"/>
                <w:sz w:val="20"/>
              </w:rPr>
              <w:t xml:space="preserve"> № 49- 3 шешіміне 5-қосымша</w:t>
            </w:r>
          </w:p>
        </w:tc>
      </w:tr>
    </w:tbl>
    <w:bookmarkStart w:name="z261" w:id="1"/>
    <w:p>
      <w:pPr>
        <w:spacing w:after="0"/>
        <w:ind w:left="0"/>
        <w:jc w:val="left"/>
      </w:pPr>
      <w:r>
        <w:rPr>
          <w:rFonts w:ascii="Times New Roman"/>
          <w:b/>
          <w:i w:val="false"/>
          <w:color w:val="000000"/>
        </w:rPr>
        <w:t xml:space="preserve"> 2016-2018 жылдарға арналған аудандық бюджеттен ауылдық округтерге бағдарламалар бойынша бөлінген қаражат көлемдерінің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1928"/>
        <w:gridCol w:w="1928"/>
        <w:gridCol w:w="1928"/>
        <w:gridCol w:w="1325"/>
        <w:gridCol w:w="1326"/>
        <w:gridCol w:w="1326"/>
      </w:tblGrid>
      <w:tr>
        <w:trPr>
          <w:trHeight w:val="30" w:hRule="atLeast"/>
        </w:trPr>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w:t>
            </w:r>
            <w:r>
              <w:br/>
            </w:r>
            <w:r>
              <w:rPr>
                <w:rFonts w:ascii="Times New Roman"/>
                <w:b w:val="false"/>
                <w:i w:val="false"/>
                <w:color w:val="000000"/>
                <w:sz w:val="20"/>
              </w:rPr>
              <w:t>жыл</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w:t>
            </w:r>
            <w:r>
              <w:br/>
            </w:r>
            <w:r>
              <w:rPr>
                <w:rFonts w:ascii="Times New Roman"/>
                <w:b w:val="false"/>
                <w:i w:val="false"/>
                <w:color w:val="000000"/>
                <w:sz w:val="20"/>
              </w:rPr>
              <w:t>жыл</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13054</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10634</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21145</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15599</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12679</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17098</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16325</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11774</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11827</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16284</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13739</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13769</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13906</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18534</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12049</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12049</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31757</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24819</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24819</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22876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18528</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20605</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16305</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16305</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24691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30492</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30492</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12394</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10996</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12913</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347158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290984</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292191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1430"/>
        <w:gridCol w:w="1430"/>
        <w:gridCol w:w="1430"/>
        <w:gridCol w:w="1208"/>
        <w:gridCol w:w="983"/>
        <w:gridCol w:w="983"/>
        <w:gridCol w:w="984"/>
        <w:gridCol w:w="984"/>
        <w:gridCol w:w="984"/>
      </w:tblGrid>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w:t>
            </w:r>
            <w:r>
              <w:br/>
            </w:r>
            <w:r>
              <w:rPr>
                <w:rFonts w:ascii="Times New Roman"/>
                <w:b w:val="false"/>
                <w:i w:val="false"/>
                <w:color w:val="000000"/>
                <w:sz w:val="20"/>
              </w:rPr>
              <w:t>жыл</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w:t>
            </w:r>
            <w:r>
              <w:br/>
            </w:r>
            <w:r>
              <w:rPr>
                <w:rFonts w:ascii="Times New Roman"/>
                <w:b w:val="false"/>
                <w:i w:val="false"/>
                <w:color w:val="000000"/>
                <w:sz w:val="20"/>
              </w:rPr>
              <w:t>жыл</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w:t>
            </w:r>
            <w:r>
              <w:br/>
            </w:r>
            <w:r>
              <w:rPr>
                <w:rFonts w:ascii="Times New Roman"/>
                <w:b w:val="false"/>
                <w:i w:val="false"/>
                <w:color w:val="000000"/>
                <w:sz w:val="20"/>
              </w:rPr>
              <w:t>жыл</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3531</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3539</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25296</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2044</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10061</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10064</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10064</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13109</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25296</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2016 жылғы 4 наурыздағы</w:t>
            </w:r>
            <w:r>
              <w:br/>
            </w:r>
            <w:r>
              <w:rPr>
                <w:rFonts w:ascii="Times New Roman"/>
                <w:b w:val="false"/>
                <w:i w:val="false"/>
                <w:color w:val="000000"/>
                <w:sz w:val="20"/>
              </w:rPr>
              <w:t>№ 53-2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xml:space="preserve"> № 49-3 шешіміне 6-қосымша</w:t>
            </w:r>
          </w:p>
        </w:tc>
      </w:tr>
    </w:tbl>
    <w:bookmarkStart w:name="z311" w:id="2"/>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5090"/>
        <w:gridCol w:w="524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269873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7121</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4475</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"Қасык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140244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22676</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6109</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5131</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31512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7689</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