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19a6" w14:textId="1d21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ауданы бойынша әлеуметтік көмек көрсету, оның мөлшерін белгілеу және мұқтаж азаматтардың жекелеген санаттарының тізбесін айқындау Қағидаларын бекіту туралы" Қордай аудандық мәслихаттың 2015 жылғы 31 наурыздағы №39-7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2016 жылғы 4 наурыздағы № 53-4 шешімі. Жамбыл облысы Әділет департаментінде 2016 жылғы 28 наурызда № 3004 болып тіркелді. Күші жойылды - Жамбыл облысы Қордай аудандық мәслихатының 2018 жылғы 26 наурыздағы №29-9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күннен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1."Қордай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Қордай аудандық мәслихатының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№39-7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№2614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18 сәуірдегі №57-58 "Қордай шамшырағы"-"Кордайский маяк" газетінде жарияланған) келесі өзгерістер енгізілсін: аталған Қағиданың </w:t>
      </w:r>
      <w:r>
        <w:rPr>
          <w:rFonts w:ascii="Times New Roman"/>
          <w:b w:val="false"/>
          <w:i w:val="false"/>
          <w:color w:val="000000"/>
          <w:sz w:val="28"/>
        </w:rPr>
        <w:t>9 тармағындағы</w:t>
      </w:r>
      <w:r>
        <w:rPr>
          <w:rFonts w:ascii="Times New Roman"/>
          <w:b w:val="false"/>
          <w:i w:val="false"/>
          <w:color w:val="000000"/>
          <w:sz w:val="28"/>
        </w:rPr>
        <w:t>: 1 абзацтағы "1 ең төмен күнкөріс деңгейінен" деген сөздер "5 ең төмен күнкөріс деңгейінен" деген сөздерімен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 "6 ай мерізіміне 4 айлық есептік көрсеткіш" деген сөздер "ай сайын 6 айлық есептік көрсеткіш" деген сөздермен ауыстырылсын.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қадағалау аудандық мәслихаттың экономика, қаржы, бюджет, жергілікті өзін-өзі басқару, индустриялық-инновациалық дамыту, аймақты, көлік пен байланысты, орта және шағын бизнесті дамыту мәселелері жөніндегі тұрақты комиссиясына жүктелсін.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енеді, алғаш ресми жатияланғаннан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