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a9e04" w14:textId="f1a9e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аудандық бюджет туралы" Қордай аудандық мәслихатының 2015 жылғы 25 желтоқсандағы №49-3 шешіміне өзгерістер енгізу туралы</w:t>
      </w:r>
    </w:p>
    <w:p>
      <w:pPr>
        <w:spacing w:after="0"/>
        <w:ind w:left="0"/>
        <w:jc w:val="both"/>
      </w:pPr>
      <w:r>
        <w:rPr>
          <w:rFonts w:ascii="Times New Roman"/>
          <w:b w:val="false"/>
          <w:i w:val="false"/>
          <w:color w:val="000000"/>
          <w:sz w:val="28"/>
        </w:rPr>
        <w:t>Жамбыл облысы Қордай аудандық мәслихатының 2016 жылғы 18 шілдедегі № 4-3 шешімі. Жамбыл облысы Әділет департаментінде 2016 жылғы 22 шілдеде № 3138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және "Қазақстан Республикасындағы жергiлiктi мемлекеттiк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"2016-2018 жылдарға арналған облыстық бюджет туралы" Жамбыл облыстық мәслихатының 2015 жылғы 14 желтоқсандағы №43-3 шешіміне өзгерістер мен толықтырулар енгізу туралы" Жамбыл облыстық мәслихатының 2016 жылғы 4 шілдедегі </w:t>
      </w:r>
      <w:r>
        <w:rPr>
          <w:rFonts w:ascii="Times New Roman"/>
          <w:b w:val="false"/>
          <w:i w:val="false"/>
          <w:color w:val="000000"/>
          <w:sz w:val="28"/>
        </w:rPr>
        <w:t>№3-7</w:t>
      </w:r>
      <w:r>
        <w:rPr>
          <w:rFonts w:ascii="Times New Roman"/>
          <w:b w:val="false"/>
          <w:i w:val="false"/>
          <w:color w:val="000000"/>
          <w:sz w:val="28"/>
        </w:rPr>
        <w:t xml:space="preserve"> шешімі (нормативтік құқықтық актілерді мемлекеттік тіркеу Тізілімінде </w:t>
      </w:r>
      <w:r>
        <w:rPr>
          <w:rFonts w:ascii="Times New Roman"/>
          <w:b w:val="false"/>
          <w:i w:val="false"/>
          <w:color w:val="000000"/>
          <w:sz w:val="28"/>
        </w:rPr>
        <w:t>№3126</w:t>
      </w:r>
      <w:r>
        <w:rPr>
          <w:rFonts w:ascii="Times New Roman"/>
          <w:b w:val="false"/>
          <w:i w:val="false"/>
          <w:color w:val="000000"/>
          <w:sz w:val="28"/>
        </w:rPr>
        <w:t xml:space="preserve"> болып тіркелген) негізінде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"2016 – 2018 жылдарға арналған аудандық бюджет туралы" Қордай аудандық мәслихатының 2015 жылғы 25 желтоқсандағы </w:t>
      </w:r>
      <w:r>
        <w:rPr>
          <w:rFonts w:ascii="Times New Roman"/>
          <w:b w:val="false"/>
          <w:i w:val="false"/>
          <w:color w:val="000000"/>
          <w:sz w:val="28"/>
        </w:rPr>
        <w:t>№49-3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№2874</w:t>
      </w:r>
      <w:r>
        <w:rPr>
          <w:rFonts w:ascii="Times New Roman"/>
          <w:b w:val="false"/>
          <w:i w:val="false"/>
          <w:color w:val="000000"/>
          <w:sz w:val="28"/>
        </w:rPr>
        <w:t xml:space="preserve"> болып тіркелген, 2015 жылдың 30 желтоқсанында №219-220 аудандық "Қордай шамшырағы" - "Кордайский маяк"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"10 349 967" сандары "10 488 896"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"1 127 953" сандары "1 169 290"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"35 383" сандары "35 558"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"9 129 831" сандары "9 227 248"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"11 240 720" сандары "11 379 649"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"9 000" сандары "14 000"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 әділет органдарында мемлекеттік тіркеуден өткен күннен бастап күшіне енеді және 2016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мәслихаттың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Д. Сүгірбай</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Нурсипатов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 2016 жылғы 18 шілдедегі </w:t>
            </w:r>
            <w:r>
              <w:br/>
            </w:r>
            <w:r>
              <w:rPr>
                <w:rFonts w:ascii="Times New Roman"/>
                <w:b w:val="false"/>
                <w:i w:val="false"/>
                <w:color w:val="000000"/>
                <w:sz w:val="20"/>
              </w:rPr>
              <w:t xml:space="preserve"> №4-3 шешіміне 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 2015 жылғы 25 желтоқсандағы </w:t>
            </w:r>
            <w:r>
              <w:br/>
            </w:r>
            <w:r>
              <w:rPr>
                <w:rFonts w:ascii="Times New Roman"/>
                <w:b w:val="false"/>
                <w:i w:val="false"/>
                <w:color w:val="000000"/>
                <w:sz w:val="20"/>
              </w:rPr>
              <w:t xml:space="preserve"> №49-3 шешіміне 1 – қосымша</w:t>
            </w:r>
          </w:p>
        </w:tc>
      </w:tr>
    </w:tbl>
    <w:bookmarkStart w:name="z25" w:id="0"/>
    <w:p>
      <w:pPr>
        <w:spacing w:after="0"/>
        <w:ind w:left="0"/>
        <w:jc w:val="left"/>
      </w:pPr>
      <w:r>
        <w:rPr>
          <w:rFonts w:ascii="Times New Roman"/>
          <w:b/>
          <w:i w:val="false"/>
          <w:color w:val="000000"/>
        </w:rPr>
        <w:t xml:space="preserve"> 2016 жылға арналған аудандық бюджет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91"/>
        <w:gridCol w:w="521"/>
        <w:gridCol w:w="6866"/>
        <w:gridCol w:w="35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10 488 896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1 169 290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304 071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304 071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212 312</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212 312</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559 662</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335 633</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15 784</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20 4045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68 345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30 900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3 245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35 558</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3 016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мемлекеттік кәсіпорындардың таза кірісінің бір бөлігінің түсімдері</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4 840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4 840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27 702</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27 702</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56 800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51 800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51 000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9 227 248</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9 227 248</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9 227 248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090"/>
        <w:gridCol w:w="1090"/>
        <w:gridCol w:w="6336"/>
        <w:gridCol w:w="30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11 379 649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566 538</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21 465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21 001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113 379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105 693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7 686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335 265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334 695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44 629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41 860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2 669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22 135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22 065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21 248</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15 084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8 417</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8 417</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6 161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3 925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3 925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2 236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2 236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15 424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15 424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15 424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8 635 342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1 145 922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356 940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788 982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501 702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501 702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6 472 359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6 190 443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281 916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92 300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92 300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18 233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18 233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404 826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17 639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141 710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43 828</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1 595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16 911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169 322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485 300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145 539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5 254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116 043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22 862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300 098</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100 766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35 406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29 510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9 161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70 172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51 818</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1 765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36 810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34 360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2 450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2 853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2 853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181 389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22 404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22 404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24 400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24 400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12 805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12 805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51 722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51 722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47 130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47 130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20 664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9 777</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10 887</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448 069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18 1142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172 824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8 318</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3 360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3 360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26 274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8 025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4 955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11 716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1 523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58 378</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57 282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23 340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23 340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101 803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9 638</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92 065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53 772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18 912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34 710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265 806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56 548</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17 982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38 566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49 598</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19 692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5 936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8 224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2 977</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8 466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 жөніндегі іс-шараларды өткізу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2 375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14 660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12 180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2 480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145 000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145 000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29 757</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29 757</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16 453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13 304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324 245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25 296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25 296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298 949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298 949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139 112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125 112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125 112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282 506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282 506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276 473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35 155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47 723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47 723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47 723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47 723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2104"/>
        <w:gridCol w:w="1230"/>
        <w:gridCol w:w="2552"/>
        <w:gridCol w:w="518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Сыныбы</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12 568</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12 568</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12 568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5"/>
        <w:gridCol w:w="1052"/>
        <w:gridCol w:w="1052"/>
        <w:gridCol w:w="5164"/>
        <w:gridCol w:w="2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Бағдарлама</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Атауы</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712"/>
        <w:gridCol w:w="712"/>
        <w:gridCol w:w="4556"/>
        <w:gridCol w:w="52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Бағдарлама</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Атауы</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-35 155</w:t>
            </w: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35 155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
        <w:gridCol w:w="2238"/>
        <w:gridCol w:w="1308"/>
        <w:gridCol w:w="1931"/>
        <w:gridCol w:w="551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Сыныбы</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Ішкі сыныбы </w:t>
            </w: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47 723</w:t>
            </w: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47 723</w:t>
            </w: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47 723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4"/>
        <w:gridCol w:w="2006"/>
        <w:gridCol w:w="2006"/>
        <w:gridCol w:w="2798"/>
        <w:gridCol w:w="40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 Атауы</w:t>
            </w:r>
            <w:r>
              <w:br/>
            </w:r>
            <w:r>
              <w:rPr>
                <w:rFonts w:ascii="Times New Roman"/>
                <w:b w:val="false"/>
                <w:i w:val="false"/>
                <w:color w:val="000000"/>
                <w:sz w:val="20"/>
              </w:rPr>
              <w:t>
</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12 568</w:t>
            </w: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12 568</w:t>
            </w: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12 568</w:t>
            </w: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890 753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Қордай аудандық мәслихатының </w:t>
            </w:r>
            <w:r>
              <w:br/>
            </w:r>
            <w:r>
              <w:rPr>
                <w:rFonts w:ascii="Times New Roman"/>
                <w:b w:val="false"/>
                <w:i w:val="false"/>
                <w:color w:val="000000"/>
                <w:sz w:val="20"/>
              </w:rPr>
              <w:t>2016 жылғы 18 шілдедегі</w:t>
            </w:r>
            <w:r>
              <w:br/>
            </w:r>
            <w:r>
              <w:rPr>
                <w:rFonts w:ascii="Times New Roman"/>
                <w:b w:val="false"/>
                <w:i w:val="false"/>
                <w:color w:val="000000"/>
                <w:sz w:val="20"/>
              </w:rPr>
              <w:t xml:space="preserve"> № 4-3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Қордай аудандық мәслихатының </w:t>
            </w:r>
            <w:r>
              <w:br/>
            </w:r>
            <w:r>
              <w:rPr>
                <w:rFonts w:ascii="Times New Roman"/>
                <w:b w:val="false"/>
                <w:i w:val="false"/>
                <w:color w:val="000000"/>
                <w:sz w:val="20"/>
              </w:rPr>
              <w:t xml:space="preserve"> 2015 жылғы 25 желтоқсандағы</w:t>
            </w:r>
            <w:r>
              <w:br/>
            </w:r>
            <w:r>
              <w:rPr>
                <w:rFonts w:ascii="Times New Roman"/>
                <w:b w:val="false"/>
                <w:i w:val="false"/>
                <w:color w:val="000000"/>
                <w:sz w:val="20"/>
              </w:rPr>
              <w:t xml:space="preserve"> № 49- 3 шешіміне 5-қосымша</w:t>
            </w:r>
          </w:p>
        </w:tc>
      </w:tr>
    </w:tbl>
    <w:bookmarkStart w:name="z267" w:id="1"/>
    <w:p>
      <w:pPr>
        <w:spacing w:after="0"/>
        <w:ind w:left="0"/>
        <w:jc w:val="left"/>
      </w:pPr>
      <w:r>
        <w:rPr>
          <w:rFonts w:ascii="Times New Roman"/>
          <w:b/>
          <w:i w:val="false"/>
          <w:color w:val="000000"/>
        </w:rPr>
        <w:t xml:space="preserve"> 2016-2018 жылдарға арналған аудандық бюджеттен ауылдық округтерге бағдарламалар бойынша бөлінген қаражат көлемдерінің тізбесі</w:t>
      </w:r>
    </w:p>
    <w:bookmarkEnd w:id="1"/>
    <w:p>
      <w:pPr>
        <w:spacing w:after="0"/>
        <w:ind w:left="0"/>
        <w:jc w:val="left"/>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9"/>
        <w:gridCol w:w="1859"/>
        <w:gridCol w:w="1859"/>
        <w:gridCol w:w="1859"/>
        <w:gridCol w:w="1424"/>
        <w:gridCol w:w="1425"/>
        <w:gridCol w:w="1425"/>
      </w:tblGrid>
      <w:tr>
        <w:trPr>
          <w:trHeight w:val="30" w:hRule="atLeast"/>
        </w:trPr>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аппараттарының атауы</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12565</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10473</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10634</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"Ауқатты ауылдық округ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20508</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17496</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17496</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"Бетқайнар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14063</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12553</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12679</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18820</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17068</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17098</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"Қақпатас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15559</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11774</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11827</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15603</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13739</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13769</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16019</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13906</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13906</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17407</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14070</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14070</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"Қасық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15028</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13021</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13050</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"Кенен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14315</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12049</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12049</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30480</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24819</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24819</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"Масаншы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21638</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18490</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18528</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"Ноғайбай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12601</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11670</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11670</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"Отар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27600</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17496</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17496</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19471</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16305</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16305</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23363</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30492</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30492</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"Степной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15635</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12306</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12394</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11270</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10971</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10996</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12750</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12286</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12913</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334695</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290984</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292191</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2"/>
        <w:gridCol w:w="1368"/>
        <w:gridCol w:w="1368"/>
        <w:gridCol w:w="1368"/>
        <w:gridCol w:w="1155"/>
        <w:gridCol w:w="1047"/>
        <w:gridCol w:w="1048"/>
        <w:gridCol w:w="1048"/>
        <w:gridCol w:w="1048"/>
        <w:gridCol w:w="1048"/>
      </w:tblGrid>
      <w:tr>
        <w:trPr>
          <w:trHeight w:val="30" w:hRule="atLeast"/>
        </w:trPr>
        <w:tc>
          <w:tcPr>
            <w:tcW w:w="1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аппараттарының атауы</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 "Аудандық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 "Елді мекендерді сумен жабдықтауды ұйымдастыру"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w:t>
            </w: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ауылдық округі әкімінің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3531</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"Ауқатты ауылдық округ әкімінің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6854</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6854</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6854</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"Бетқайнар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6730</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6730</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6730</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"Қақпатас ауылдық округі әкімінің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3153</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3153</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3153</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3195</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3195</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3195</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 ауылдық округі әкімінің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3855</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3855</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3855</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4603</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4603</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4603</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"Қасық ауылдық округі әкімінің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3539</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3505</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3505</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25296</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"Кенен ауылдық округі әкімінің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2145</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2145</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2145</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ауылдық округі әкімінің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31015</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31015</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31015</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"Масаншы ауылдық округі әкімінің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14500</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14500</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14500</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1650</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"Ноғайбай ауылдық округі әкімінің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2044</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"Отар ауылдық округі әкімінің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10061</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10064</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10064</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5770</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13109</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14958</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14958</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"Степной ауылдық округі әкімінің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4135</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4135</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4135</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1073</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125112</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125112</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125112</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25296</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1650</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Қордай аудандық мәслихатының </w:t>
            </w:r>
            <w:r>
              <w:br/>
            </w:r>
            <w:r>
              <w:rPr>
                <w:rFonts w:ascii="Times New Roman"/>
                <w:b w:val="false"/>
                <w:i w:val="false"/>
                <w:color w:val="000000"/>
                <w:sz w:val="20"/>
              </w:rPr>
              <w:t>2016 жылғы 18 шілдедегі</w:t>
            </w:r>
            <w:r>
              <w:br/>
            </w:r>
            <w:r>
              <w:rPr>
                <w:rFonts w:ascii="Times New Roman"/>
                <w:b w:val="false"/>
                <w:i w:val="false"/>
                <w:color w:val="000000"/>
                <w:sz w:val="20"/>
              </w:rPr>
              <w:t xml:space="preserve"> № 4-3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Қордай аудандық мәслихатының </w:t>
            </w:r>
            <w:r>
              <w:br/>
            </w:r>
            <w:r>
              <w:rPr>
                <w:rFonts w:ascii="Times New Roman"/>
                <w:b w:val="false"/>
                <w:i w:val="false"/>
                <w:color w:val="000000"/>
                <w:sz w:val="20"/>
              </w:rPr>
              <w:t xml:space="preserve"> 2015 жылғы 25 желтоқсандағы</w:t>
            </w:r>
            <w:r>
              <w:br/>
            </w:r>
            <w:r>
              <w:rPr>
                <w:rFonts w:ascii="Times New Roman"/>
                <w:b w:val="false"/>
                <w:i w:val="false"/>
                <w:color w:val="000000"/>
                <w:sz w:val="20"/>
              </w:rPr>
              <w:t xml:space="preserve"> № 49- 3 шешіміне 5-қосымша</w:t>
            </w:r>
          </w:p>
        </w:tc>
      </w:tr>
    </w:tbl>
    <w:bookmarkStart w:name="z317" w:id="2"/>
    <w:p>
      <w:pPr>
        <w:spacing w:after="0"/>
        <w:ind w:left="0"/>
        <w:jc w:val="left"/>
      </w:pPr>
      <w:r>
        <w:rPr>
          <w:rFonts w:ascii="Times New Roman"/>
          <w:b/>
          <w:i w:val="false"/>
          <w:color w:val="000000"/>
        </w:rPr>
        <w:t xml:space="preserve"> 2016-2018 жылдарға арналған аудандық бюджеттен ауылдық округтерге бағдарламалар бойынша бөлінген қаражат көлемдерінің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4"/>
        <w:gridCol w:w="1572"/>
        <w:gridCol w:w="1572"/>
        <w:gridCol w:w="1572"/>
        <w:gridCol w:w="1734"/>
        <w:gridCol w:w="1573"/>
        <w:gridCol w:w="1573"/>
      </w:tblGrid>
      <w:tr>
        <w:trPr>
          <w:trHeight w:val="30" w:hRule="atLeast"/>
        </w:trPr>
        <w:tc>
          <w:tcPr>
            <w:tcW w:w="2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аппараттарының атауы</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w:t>
            </w: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ауылдық округі әкімінің аппараты" коммуналдық мемлекеттік мекемесі</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"Ауқатты ауылдық округ әкімінің аппараты" коммуналдық мемлекеттік мекемесі</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"Бетқайнар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"Қақпатас ауылдық округі әкімінің аппараты" коммуналдық мемлекеттік мекемесі</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 ауылдық округі әкімінің аппараты" коммуналдық мемлекеттік мекемесі</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әкімінің аппараты" коммуналдық мемлекеттік мекемесі</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"Қасық ауылдық округі әкімінің аппараты" коммуналдық мемлекеттік мекемесі</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"Кенен ауылдық округі әкімінің аппараты" коммуналдық мемлекеттік мекемесі</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ауылдық округі әкімінің аппараты" коммуналдық мемлекеттік мекемесі</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"Масаншы ауылдық округі әкімінің аппараты" коммуналдық мемлекеттік мекемесі</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"Ноғайбай ауылдық округі әкімінің аппараты" коммуналдық мемлекеттік мекемесі</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"Отар ауылдық округі әкімінің аппараты" коммуналдық мемлекеттік мекемесі</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9777</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10887</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"Степной ауылдық округі әкімінің аппараты" коммуналдық мемлекеттік мекемесі</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9777</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10887</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2016 жылғы 18 шілдедегі № 4-3</w:t>
            </w:r>
            <w:r>
              <w:br/>
            </w:r>
            <w:r>
              <w:rPr>
                <w:rFonts w:ascii="Times New Roman"/>
                <w:b w:val="false"/>
                <w:i w:val="false"/>
                <w:color w:val="000000"/>
                <w:sz w:val="20"/>
              </w:rPr>
              <w:t>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49-3 шешіміне 6-қосымша</w:t>
            </w:r>
          </w:p>
        </w:tc>
      </w:tr>
    </w:tbl>
    <w:bookmarkStart w:name="z343" w:id="3"/>
    <w:p>
      <w:pPr>
        <w:spacing w:after="0"/>
        <w:ind w:left="0"/>
        <w:jc w:val="left"/>
      </w:pPr>
      <w:r>
        <w:rPr>
          <w:rFonts w:ascii="Times New Roman"/>
          <w:b/>
          <w:i w:val="false"/>
          <w:color w:val="000000"/>
        </w:rPr>
        <w:t xml:space="preserve"> Жергілікті өзін - өзі басқару органдарына берілетін нысаналы трансферттер</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5"/>
        <w:gridCol w:w="5090"/>
        <w:gridCol w:w="5245"/>
      </w:tblGrid>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ауданы</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276473</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1995</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"Ауқатты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9216</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"Бетқайнар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7172</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4587</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"Қақпатас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3117</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5248</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Қарасай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3493</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6852</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"Қасык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5685</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"Кенен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2564</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144363</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"Масаншы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22944</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"Ноғайбай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4153</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"Отар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6117</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5634</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32837</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"Степной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7256</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1342</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