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7ee4" w14:textId="3527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әкімдігінің 2016 жылғы 28 қыркүйектегі № 331 қаулысы. Жамбыл облысы Әділет департаментінде 2016 жылғы 20 қазанда № 3183 болып тіркелді. Күші жойылды - Жамбыл облысы Қордай ауданы әкімдігінің 2018 жылғы 20 сәуірдегі №103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ауданы әкімдігінің 20.04.2018 </w:t>
      </w:r>
      <w:r>
        <w:rPr>
          <w:rFonts w:ascii="Times New Roman"/>
          <w:b w:val="false"/>
          <w:i w:val="false"/>
          <w:color w:val="ff0000"/>
          <w:sz w:val="28"/>
        </w:rPr>
        <w:t>№103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Қордай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мүгедектер үшін жұмыс орындарына квота белгіленсін.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"Қордай ауданы әкімдігінің жұмыспен қамту және әлеуметтік бағдарламалар бөлімінің халықты жұмыспен қамту орталығы" коммуналдық мемлекеттік мекемесі мүгедектерді квотаға сәйкес жұмысқа орналастыруға жәрдемдесу бойынша шараларды қабылдасын.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Бейқұт Тілебалдыұлы Жамангозовке жүктелсiн.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331 қаулысына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2812"/>
        <w:gridCol w:w="2025"/>
        <w:gridCol w:w="2244"/>
        <w:gridCol w:w="4214"/>
      </w:tblGrid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7"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қызметкерлердің тізімдік саны (адам)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(қызметкерлердің орташа тізімдік санынан пайызы)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жұмыстағы, еңбек жағдайлары зиянды, қауіпті жұмыстардағы жұмыс орындарын есептемегенде бөлінген квота саны (адам)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"Сарыбұлақ" жауапкершілігі шектеулі серіктестігі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"Қордай ауданы әкімдігінің мәдениет үйі" коммуналдық мемлекеттік қазыналық кәсіпорны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