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4145" w14:textId="8bd4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Меркі аудандық мәслихатының 2015 жылғы 24 желтоқсандағы № 46-4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2016 жылғы 11 наурыздағы № 50-2 шешімі. Жамбыл облысы Әділет департаментінде 2016 жылғы 17 наурызда № 2991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өзгерістер мен толықтырулар енгізу туралы" Жамбыл облыстық мәслихатының 2016 жылдың 24 ақпандағы № 46-5 шешімі (Нормативтік құқықтық актілерді мемлекеттік тіркеу тізілімінде № 2952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Меркі аудандық мәслихатының 2015 жылғы 24 желтоқсандағы </w:t>
      </w:r>
      <w:r>
        <w:rPr>
          <w:rFonts w:ascii="Times New Roman"/>
          <w:b w:val="false"/>
          <w:i w:val="false"/>
          <w:color w:val="000000"/>
          <w:sz w:val="28"/>
        </w:rPr>
        <w:t>№ 46-4</w:t>
      </w:r>
      <w:r>
        <w:rPr>
          <w:rFonts w:ascii="Times New Roman"/>
          <w:b w:val="false"/>
          <w:i w:val="false"/>
          <w:color w:val="000000"/>
          <w:sz w:val="28"/>
        </w:rPr>
        <w:t xml:space="preserve"> шешіміне (Нормативтік құқықтық актілерді мемлекеттік тіркеу тізілімінде № 2869 болып тіркелген, 2016 жылғы 15 қаңтардағы №7-8 "Меркі тынысы – Меркенский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"7 972 506" сандары "8 085 150" сандарымен ауыстырылсын;</w:t>
      </w:r>
      <w:r>
        <w:br/>
      </w:r>
      <w:r>
        <w:rPr>
          <w:rFonts w:ascii="Times New Roman"/>
          <w:b w:val="false"/>
          <w:i w:val="false"/>
          <w:color w:val="000000"/>
          <w:sz w:val="28"/>
        </w:rPr>
        <w:t>
      </w:t>
      </w:r>
      <w:r>
        <w:rPr>
          <w:rFonts w:ascii="Times New Roman"/>
          <w:b w:val="false"/>
          <w:i w:val="false"/>
          <w:color w:val="000000"/>
          <w:sz w:val="28"/>
        </w:rPr>
        <w:t>"1 333 200" сандары "1 212 504" сандарымен ауыстырылсын;</w:t>
      </w:r>
      <w:r>
        <w:br/>
      </w:r>
      <w:r>
        <w:rPr>
          <w:rFonts w:ascii="Times New Roman"/>
          <w:b w:val="false"/>
          <w:i w:val="false"/>
          <w:color w:val="000000"/>
          <w:sz w:val="28"/>
        </w:rPr>
        <w:t>
      </w:t>
      </w:r>
      <w:r>
        <w:rPr>
          <w:rFonts w:ascii="Times New Roman"/>
          <w:b w:val="false"/>
          <w:i w:val="false"/>
          <w:color w:val="000000"/>
          <w:sz w:val="28"/>
        </w:rPr>
        <w:t>"6 612 506" сандары "6 845 846"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"7 972 506" сандары "8 233 117"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"0" сандары "6 900" сандарымен ауыстырылсын;</w:t>
      </w:r>
      <w:r>
        <w:br/>
      </w:r>
      <w:r>
        <w:rPr>
          <w:rFonts w:ascii="Times New Roman"/>
          <w:b w:val="false"/>
          <w:i w:val="false"/>
          <w:color w:val="000000"/>
          <w:sz w:val="28"/>
        </w:rPr>
        <w:t>
      қаржы активтерін сатып алу "0" сандары "6 900"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"-34 488" сандары "-189 355"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"34 488" сандары "189 355"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2. Осы шешімнің орындалуына бақылау бесінші шақырылған аудандық мәслихаттың аудандық әлеуметтік-экономикалық, аграрлық, шағын және орта бизнесті дамыту, бюджет пен салық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тіркеуден өткен күннен бастап күшіне енеді және 2016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атқарушысы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Н. Қойшыманова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11 науырыздағы</w:t>
            </w:r>
            <w:r>
              <w:br/>
            </w:r>
            <w:r>
              <w:rPr>
                <w:rFonts w:ascii="Times New Roman"/>
                <w:b w:val="false"/>
                <w:i w:val="false"/>
                <w:color w:val="000000"/>
                <w:sz w:val="20"/>
              </w:rPr>
              <w:t>№ 50-2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46-4 шешіміне 1 қосымша</w:t>
            </w:r>
          </w:p>
        </w:tc>
      </w:tr>
    </w:tbl>
    <w:bookmarkStart w:name="z27"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348"/>
        <w:gridCol w:w="885"/>
        <w:gridCol w:w="5551"/>
        <w:gridCol w:w="36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8085150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1212504</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155105</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155105</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458854</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365505</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80469</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396545</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369245</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6845846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6845846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6845846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323"/>
        <w:gridCol w:w="1153"/>
        <w:gridCol w:w="6364"/>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8233117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мемлекттік жоспарлау жүйесін қалыптастыру және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5996485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бiлiм беру ұйымдарында мемлекеттік бiлiм беру тапсырысын іске асыруға</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4701279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Балалармен жасөспірімдерге спорт бойынша қосымша білім беру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ветенинар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жобалау,дамыту,жайластыру және (немесе сатып алу)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 облыстық маңызы бар қаланың ) сәулет, қала құрылысы және құрылыс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тілдерің дамыту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көмінділердің (биотермиялық шұнқырлардың) жұмыс істеуін қамтамасыз 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жануарларының сәйкестендіру жөніндегі іс-шараларды өткізу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Нысаналық пайдаланылналмаған (толық пайдаланылналмаған) трансферттерді қайтару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пайдаланылналмаған (түгел пайдаланылналмаған) нысаналы трансферттердің сомасын қайтару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116"/>
        <w:gridCol w:w="1740"/>
        <w:gridCol w:w="7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7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866"/>
        <w:gridCol w:w="1866"/>
        <w:gridCol w:w="3153"/>
        <w:gridCol w:w="41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Қаржы активтерімен жасалатын операцилар бойынша сальдо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қаржылық активтерін сатудан түскен түсімдер</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-189355</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189355</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13234</w:t>
            </w: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11 наурыздағы</w:t>
            </w:r>
            <w:r>
              <w:br/>
            </w:r>
            <w:r>
              <w:rPr>
                <w:rFonts w:ascii="Times New Roman"/>
                <w:b w:val="false"/>
                <w:i w:val="false"/>
                <w:color w:val="000000"/>
                <w:sz w:val="20"/>
              </w:rPr>
              <w:t>№ 50-2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46-4 шешіміне 5 қосымша</w:t>
            </w:r>
          </w:p>
        </w:tc>
      </w:tr>
    </w:tbl>
    <w:p>
      <w:pPr>
        <w:spacing w:after="0"/>
        <w:ind w:left="0"/>
        <w:jc w:val="left"/>
      </w:pPr>
      <w:r>
        <w:rPr>
          <w:rFonts w:ascii="Times New Roman"/>
          <w:b/>
          <w:i w:val="false"/>
          <w:color w:val="000000"/>
        </w:rPr>
        <w:t xml:space="preserve"> 2016 жылғы арналған ауылдық округтерінің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3618"/>
        <w:gridCol w:w="1533"/>
        <w:gridCol w:w="3000"/>
        <w:gridCol w:w="1766"/>
      </w:tblGrid>
      <w:tr>
        <w:trPr>
          <w:trHeight w:val="30"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3"/>
          <w:p>
            <w:pPr>
              <w:spacing w:after="20"/>
              <w:ind w:left="20"/>
              <w:jc w:val="both"/>
            </w:pPr>
            <w:r>
              <w:rPr>
                <w:rFonts w:ascii="Times New Roman"/>
                <w:b w:val="false"/>
                <w:i w:val="false"/>
                <w:color w:val="000000"/>
                <w:sz w:val="20"/>
              </w:rPr>
              <w:t>Ауылдық округтер</w:t>
            </w:r>
            <w:r>
              <w:br/>
            </w:r>
            <w:r>
              <w:rPr>
                <w:rFonts w:ascii="Times New Roman"/>
                <w:b w:val="false"/>
                <w:i w:val="false"/>
                <w:color w:val="000000"/>
                <w:sz w:val="20"/>
              </w:rPr>
              <w:t>
</w:t>
            </w:r>
          </w:p>
          <w:bookmarkEnd w:id="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19577</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22748</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22796</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32071</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29822</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13821</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44443</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26726</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38468</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33291</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 Рысқұлов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15202</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18137</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15845</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17467</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20538</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Сурат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17241</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Жанатоған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17356</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20889</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 Андас батыр"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19011</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27787</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17172</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15171</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Ақермен ауылдық округі әкімінің аппараты" коммуналдық мемлекеттік мекемесі</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15679</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17851</w:t>
            </w:r>
            <w:r>
              <w:br/>
            </w:r>
            <w:r>
              <w:rPr>
                <w:rFonts w:ascii="Times New Roman"/>
                <w:b w:val="false"/>
                <w:i w:val="false"/>
                <w:color w:val="000000"/>
                <w:sz w:val="20"/>
              </w:rPr>
              <w:t>
</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266507</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344107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