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9b88" w14:textId="60e9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Меркі аудандық мәслихатының 2015 жылғы 24 желтоқсандағы № 46-4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2016 жылғы 19 шілдедегі № 6-2 шешімі. Жамбыл облысы Әділет департаментінде 2016 жылғы 19 шілдеде № 3131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жылдың 4 шілдедегі № 3-7 шешімі (Нормативтік құқықтық актілерді мемлекеттік тіркеу тізілімінде </w:t>
      </w:r>
      <w:r>
        <w:rPr>
          <w:rFonts w:ascii="Times New Roman"/>
          <w:b w:val="false"/>
          <w:i w:val="false"/>
          <w:color w:val="000000"/>
          <w:sz w:val="28"/>
        </w:rPr>
        <w:t>№ 3126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Меркі аудандық мәслихатының 2015 жылғы 24 желтоқсандағы </w:t>
      </w:r>
      <w:r>
        <w:rPr>
          <w:rFonts w:ascii="Times New Roman"/>
          <w:b w:val="false"/>
          <w:i w:val="false"/>
          <w:color w:val="000000"/>
          <w:sz w:val="28"/>
        </w:rPr>
        <w:t>№ 46-4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2869</w:t>
      </w:r>
      <w:r>
        <w:rPr>
          <w:rFonts w:ascii="Times New Roman"/>
          <w:b w:val="false"/>
          <w:i w:val="false"/>
          <w:color w:val="000000"/>
          <w:sz w:val="28"/>
        </w:rPr>
        <w:t xml:space="preserve"> болып тіркелген, 2016 жылғы 15 қаңтардағы № 7-8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"9 296 336" сандары "9 359 115" сандарымен ауыстырылсын;</w:t>
      </w:r>
      <w:r>
        <w:br/>
      </w:r>
      <w:r>
        <w:rPr>
          <w:rFonts w:ascii="Times New Roman"/>
          <w:b w:val="false"/>
          <w:i w:val="false"/>
          <w:color w:val="000000"/>
          <w:sz w:val="28"/>
        </w:rPr>
        <w:t>
      </w:t>
      </w:r>
      <w:r>
        <w:rPr>
          <w:rFonts w:ascii="Times New Roman"/>
          <w:b w:val="false"/>
          <w:i w:val="false"/>
          <w:color w:val="000000"/>
          <w:sz w:val="28"/>
        </w:rPr>
        <w:t>"8 027 032" сандары "8 089 811"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"9 444 303" сандары "9 507 082"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алтыншы шақырылған аудандық мәслихаттың аудандық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 Дүйсебаева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19 шілдедегі</w:t>
            </w:r>
            <w:r>
              <w:br/>
            </w:r>
            <w:r>
              <w:rPr>
                <w:rFonts w:ascii="Times New Roman"/>
                <w:b w:val="false"/>
                <w:i w:val="false"/>
                <w:color w:val="000000"/>
                <w:sz w:val="20"/>
              </w:rPr>
              <w:t>№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1 қосымша</w:t>
            </w:r>
          </w:p>
        </w:tc>
      </w:tr>
    </w:tbl>
    <w:bookmarkStart w:name="z22"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9359115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1242504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488854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8089811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54"/>
        <w:gridCol w:w="454"/>
        <w:gridCol w:w="12407"/>
        <w:gridCol w:w="1042"/>
        <w:gridCol w:w="6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9507082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7262513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5073626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4815408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116"/>
        <w:gridCol w:w="1740"/>
        <w:gridCol w:w="7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6"/>
        <w:gridCol w:w="1866"/>
        <w:gridCol w:w="3153"/>
        <w:gridCol w:w="4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19 шілдедегі</w:t>
            </w:r>
            <w:r>
              <w:br/>
            </w:r>
            <w:r>
              <w:rPr>
                <w:rFonts w:ascii="Times New Roman"/>
                <w:b w:val="false"/>
                <w:i w:val="false"/>
                <w:color w:val="000000"/>
                <w:sz w:val="20"/>
              </w:rPr>
              <w:t>№6-2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№46-4 шешіміне 5 қосымша</w:t>
            </w:r>
          </w:p>
        </w:tc>
      </w:tr>
    </w:tbl>
    <w:bookmarkStart w:name="z230" w:id="3"/>
    <w:p>
      <w:pPr>
        <w:spacing w:after="0"/>
        <w:ind w:left="0"/>
        <w:jc w:val="left"/>
      </w:pPr>
      <w:r>
        <w:rPr>
          <w:rFonts w:ascii="Times New Roman"/>
          <w:b/>
          <w:i w:val="false"/>
          <w:color w:val="000000"/>
        </w:rPr>
        <w:t xml:space="preserve"> 2016 жылға арналған ауылдық округтерінің бюджеттік бағадарламалар тізбесі 2016 жылға арналған ауылдық округтерінің бюджеттік бағдарламалар тізбесі</w:t>
      </w:r>
    </w:p>
    <w:bookmarkEnd w:id="3"/>
    <w:p>
      <w:pPr>
        <w:spacing w:after="0"/>
        <w:ind w:left="0"/>
        <w:jc w:val="left"/>
      </w:pPr>
      <w:r>
        <w:rPr>
          <w:rFonts w:ascii="Times New Roman"/>
          <w:b w:val="false"/>
          <w:i w:val="false"/>
          <w:color w:val="ff0000"/>
          <w:sz w:val="28"/>
        </w:rPr>
        <w:t xml:space="preserve">      Ескерту. 5-қосымша жаңа редакцияда – Жамбыл облысы Меркі аудандық мәслихатының 19.07.2016 </w:t>
      </w:r>
      <w:r>
        <w:rPr>
          <w:rFonts w:ascii="Times New Roman"/>
          <w:b w:val="false"/>
          <w:i w:val="false"/>
          <w:color w:val="ff0000"/>
          <w:sz w:val="28"/>
        </w:rPr>
        <w:t>№ 6-2</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458"/>
        <w:gridCol w:w="1131"/>
        <w:gridCol w:w="1042"/>
        <w:gridCol w:w="2899"/>
        <w:gridCol w:w="2039"/>
        <w:gridCol w:w="1200"/>
      </w:tblGrid>
      <w:tr>
        <w:trPr>
          <w:trHeight w:val="30" w:hRule="atLeast"/>
        </w:trPr>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34532</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55719</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40434</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29137</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15448</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w:t>
            </w: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267359</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377572</w:t>
            </w: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